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a830" w14:textId="52fa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Макатском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Макатского районного акимата Атырауской области от 07 ноября 2013 года № 302. Зарегистрировано Департаментом юстиции Атырауской области 11 ноября 2013 года № 2792. Утратило силу постановлением Макатского районного акимата Атырауской области от 15 апреля 2016 года № 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Макатского районного акимата Атырауской области от 15.04.2016 № </w:t>
      </w:r>
      <w:r>
        <w:rPr>
          <w:rFonts w:ascii="Times New Roman"/>
          <w:b w:val="false"/>
          <w:i w:val="false"/>
          <w:color w:val="ff0000"/>
          <w:sz w:val="28"/>
        </w:rPr>
        <w:t>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организаций и виды общественных работ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объемы, конкретные условия общественных работ, размеры оплаты труда и источники их финансирования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Хасанова 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правовые отношения, возникшие с 18 сентября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(ПМР)__(МТКНГ)__(МЦРБ)__(МДЮШС)__(МРС)__(МИКМ)__(ОВДМР)_(МРГИКВКН)_(УЮМР)__(Ф</w:t>
      </w:r>
      <w:r>
        <w:rPr>
          <w:rFonts w:ascii="Times New Roman"/>
          <w:b w:val="false"/>
          <w:i/>
          <w:color w:val="000000"/>
          <w:sz w:val="28"/>
        </w:rPr>
        <w:t>ТОМР)__(МРФЦПН)__(УГСЭНПМР)</w:t>
      </w:r>
      <w:r>
        <w:rPr>
          <w:rFonts w:ascii="Times New Roman"/>
          <w:b w:val="false"/>
          <w:i/>
          <w:color w:val="000000"/>
          <w:sz w:val="28"/>
        </w:rPr>
        <w:t>__ (ГЦВПМР)__(МРУПС)_ОПДОМР)_ (МРУК)__(НУПМР)_(НПЦЗМРО)__(УСМР)_(ОПЧСМР)_(ЛОВДСМ)_(АМРМ) __(МРГА)__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25"/>
        <w:gridCol w:w="2075"/>
      </w:tblGrid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"Прокуратура Макатского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"Макатский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 колледж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нефти и газа"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Тайтуллин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"Макатская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 больница"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Тасбаев 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"Макатская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детско-юношеская спортивная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Ундасынов 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Макатского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суда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Тулегенов 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"Макатский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историко-краеведческий музей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культуры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Магзомова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Макатского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Айдаралиева 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"Макатская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 территориальная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Досмагулов 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"Управление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судебный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 "Территориальный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исполнению судебных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исполнению судебных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Айткалиев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 филиала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"Центр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по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 Комитета регистрационной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и оказания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Жанайсов 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надзора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Макатскому району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Калиева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Макатского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 Атырауского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 Государственного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выплате пенсий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Куанышев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Макатского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узла почтовой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областной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"Казпочта"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Габитова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по делам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района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Атчибаева 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"Макатское районное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казначейства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казначейства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казначейства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Бисенов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"Налоговое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Макатскому району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по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Налогового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Орынбеков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Макатского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отделения Атырауский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"Научно-производственный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земельного кадастра"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земельными ресурсами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Суюншалиева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 Макатского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статистики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Медеубаев 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Ищанова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на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линейный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на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линейное отделение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 Макат"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Макатского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 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Есенгалиева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"Макатский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архив"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Кадыралиев 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 2013 года № 302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и виды общественных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с изменениями и дополнением, внесенными постановлением Макатского районного акимата Атырауской области от 23.11.2015 № </w:t>
      </w:r>
      <w:r>
        <w:rPr>
          <w:rFonts w:ascii="Times New Roman"/>
          <w:b w:val="false"/>
          <w:i w:val="false"/>
          <w:color w:val="ff0000"/>
          <w:sz w:val="28"/>
        </w:rPr>
        <w:t>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6179"/>
        <w:gridCol w:w="5547"/>
      </w:tblGrid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Макатского района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"Макатский технологический колледж нефти и газа" Управления образования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уборка помещений, курьер,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"Макатская центральная районная больница" Управления здравоохранения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уборка помещений, курьер,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Макатского районного отдела образования на праве оперативного управления "Нурбобек" ясли-бақша"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воспитателя, дворник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имени Х.Санбаева"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помещений, 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"Макатского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уборка помещений, курьер,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казенные предприятие "Ясли-детский сад "Балбобек" на праве оперативного управления Макатского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уборка помещений, курьер, делопроизводитель, помощник воспитателя, дворник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"Ясли-детский сад "Болашақ" на праве оперативного управления Макатского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уборка помещений, курьер, делопроизводитель, помощник воспитателя, дворник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"Макатский районный отдел культуры и развития языков"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"Макатский районный отдел внутренней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"Макатская детско-юношеская спортивная школа" Управления физической культуры и спорта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уборка помещений, курьер,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"Макатский историко-краеведческий музей Управления культуры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уборка помещений, курьер,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Статистики Макатского района Департамент статистики Атырауской области Агентство статистики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уборка помещений, курьер,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чрезвычайным ситуациям Макатского района Департамента по чрезвычайным ситуациям Атырауской области Министерства по чрезвычайным ситуациям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уборка помещений, курьер,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Макатского района Департамента внутренних дел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уборка помещений, курьер,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Бәйге-төбе"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благоустройство), участие в строительстве и ремонте дорог, водопроводных, газовых, канализационных коммуникаций, курьер,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Доссор"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благоустройство), участие в строительстве и ремонте дорог, водопроводных, газовых, канализационных коммуникаций, курьер,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машин, налоговый агент,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районный узел почтовый связи Атырауского областного филиала Республики Казахстан акционерного общества "Казпочта"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уборка помещений, курьер, делопроизводитель, доставщик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Макатского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уборка помещений, курьер,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"комплекс школа-детский сад Байге тобе" при Макатском районном отделе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Макатского районного отдела образования на праве оперативного управления "Ясли-сад "Қарлығаш"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уборка помещений, курьер,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"Доссорский дошкольный детский сад "Сандуғаш"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помощник воспитателя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физической культуры и спорта Макатского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помещений, 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"Доссорская школа интернат имени Сабыра Шарипова"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уборка помещений, курьер, дворник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Макатского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занятости, социальных программ и регистрации актов гражданского состояния Макатского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"Макатский районный 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"Макатский районный отдел строительства"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Государтвенное учреждение "Отдел архитектуры и градостроительства Макатского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курьер,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 пассажирского транспорта и автомобильных дорог Макатского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№ 76 имени Л. Шахатова"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Макат Макатского района Атырауской области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благоустройство), участие при переписи населения и скота, профилактике заболеваний животных, помощь органам жилищно-коммунального хозяйства в уборке территорий населенных пунктов и промышленных предприятий, курьер, оператор электронно-вычислительных машин, делопроизводитель,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"Макатская районная территориальная инспекция Комитета ветеринарного контроля и надзора Министерства сельского 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делопроизводитель, участие в профилактике заболеваний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Макатского района Департамента юстиции Атырауской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уборка помещений, курьер,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"Территориальный отдел Макатского района Департамента по исполнению судебных актов Атырауской области Комитета по исполнению судебных актов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уборка помещений, курьер,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областной филиал Республиканского государственного предприятия на праве хозяйственного ведения "Центр по недвижимости" Министерства юстиции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уборка помещений, курьер,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"Макатский районный детский дошкольный ясли-сад № 54"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Делопроизводитель, курьер, помощник воспитателя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"Начальная школа № 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имени Бержана Канатбаева"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уборка помещений, курьер,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казенно-коммунальное предприятие "Детский сад санаторного типа "Қызғалдақ"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делопроизводитель, курьер, помощник воспитателя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"Макатское районное управление по защите прав потребителей Департамента по защите прав потребителей Атырауской области Комитета по защите прав потребителей Министерства национальной 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уборка помещений, курьер,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 постановлением Макатского районного акимата Атырауской области от 23.11.2015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Макатского района Атырауской области"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уборка помещений, курьер, делопроизводитель, участие в приписке граждан к призывному участку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"Макатское районное управление казначейства Департамента казначейства по Атырауской области Комитета казначейства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уборка помещений, курьер,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государственных доходов по Макатскому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уборка помещений, курьер, делопроизводитель, налоговый агент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филиал Республиканского государственного предприятия на праве хозяйственного ведения "Научно-производственный центр земельного кадастра" Комитета по делам строительства, жилищно-коммунального хозяйства и управления земельными ресурсами Министерства национальной 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уборка помещений, курьер,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на транспорте Министерства внутренних дел Республики Казахстан линейный отдел внутренних дел на станции Атырау линейное отделение на станции Макат"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уборка помещений, курьер,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"Макатский районный отдел сельского хозяйства и ветеринарии"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делопроизводитель, участие в профилактике заболеваний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Макатского районного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"Макатский районный государственный архив"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уборка помещений,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районный суд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уборка помещений, курьер,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имени Абая"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"Макатский районный 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имени Мусы Баймуханова"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уборка помещений, 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предприятия "Центр обслуживания населения" по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уборка помещений, делопрроизводитель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на праве хозяйственного ведения "Атырауский областной центр санитарно-эпидемиологической экспертизы" Комитета по защите прав потребителей Министерства национальной 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жилищной инспекции Макатского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уборка помещений,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ноября 2013 года № 302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Объемы, конкретные условия общественных работ, размеры оплаты труда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"/>
        <w:gridCol w:w="3287"/>
        <w:gridCol w:w="7059"/>
        <w:gridCol w:w="590"/>
        <w:gridCol w:w="386"/>
        <w:gridCol w:w="694"/>
      </w:tblGrid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из расчета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 и ремонте дорог, водопроводных, газовых, канализационных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 к/м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 и скота, профилактике заболеваний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 и промышленных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 м/3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Дворник,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2080,7 к/м 3055,2 к/м 20364,9 к/м 5121,3 к/м 7260 к/м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работ: курьер, оператор электронно-вычислительных машин, делопроизводитель, уборка помещений, доставщик почты, участие в приписке граждан к призывному участку, налоговый агент, помощник воспитателя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 бумаго оборот, 45360 бумаго оборот, 34020 бумаго оборот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