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59474" w14:textId="1e594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перечня должностей специалистов социального обеспечения, образования и культуры, работающих в сельской местности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Курмангазинского районного акимата Атырауской области от 27 сентября 2013 года № 455. Зарегистрировано Департаментом юстиции Атырауской области 7 ноября 2013 года № 2791. Утратило силу - постановлением Курмангазинского районного акимата Атырауской области от 16 апреля 2014 года № 203</w:t>
      </w:r>
    </w:p>
    <w:p>
      <w:pPr>
        <w:spacing w:after="0"/>
        <w:ind w:left="0"/>
        <w:jc w:val="both"/>
      </w:pPr>
      <w:bookmarkStart w:name="z9" w:id="0"/>
      <w:r>
        <w:rPr>
          <w:rFonts w:ascii="Times New Roman"/>
          <w:b w:val="false"/>
          <w:i w:val="false"/>
          <w:color w:val="000000"/>
          <w:sz w:val="28"/>
        </w:rPr>
        <w:t>
</w:t>
      </w:r>
      <w:r>
        <w:rPr>
          <w:rFonts w:ascii="Times New Roman"/>
          <w:b w:val="false"/>
          <w:i w:val="false"/>
          <w:color w:val="ff0000"/>
          <w:sz w:val="28"/>
        </w:rPr>
        <w:t>      Сноска. Утратило силу - постановлением Курмангазинского районного акимата Атырауской области от 16.04.2014 № 203.</w:t>
      </w:r>
      <w:r>
        <w:br/>
      </w:r>
      <w:r>
        <w:rPr>
          <w:rFonts w:ascii="Times New Roman"/>
          <w:b w:val="false"/>
          <w:i w:val="false"/>
          <w:color w:val="000000"/>
          <w:sz w:val="28"/>
        </w:rPr>
        <w:t>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18, </w:t>
      </w:r>
      <w:r>
        <w:rPr>
          <w:rFonts w:ascii="Times New Roman"/>
          <w:b w:val="false"/>
          <w:i w:val="false"/>
          <w:color w:val="000000"/>
          <w:sz w:val="28"/>
        </w:rPr>
        <w:t>пункта 3</w:t>
      </w:r>
      <w:r>
        <w:rPr>
          <w:rFonts w:ascii="Times New Roman"/>
          <w:b w:val="false"/>
          <w:i w:val="false"/>
          <w:color w:val="000000"/>
          <w:sz w:val="28"/>
        </w:rPr>
        <w:t xml:space="preserve"> статьи 238 Трудового Кодекса Республики Казахстан от 15 мая 2007 года,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решением Курмангазинского районного маслихата от 16 июля 2013 года № 186-V "О согласовании перечня должностей специалистов социального обеспечения, образования и культуры, работающих в сельской местности", районный акимат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Определить перечень должностей специалистов социального обеспечения, образования и культуры, работающих в сельской местности, финансируемых из бюджета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Контроль за исполнением данного постановления возложить на заместителя акима района Муса А.</w:t>
      </w:r>
      <w:r>
        <w:br/>
      </w:r>
      <w:r>
        <w:rPr>
          <w:rFonts w:ascii="Times New Roman"/>
          <w:b w:val="false"/>
          <w:i w:val="false"/>
          <w:color w:val="000000"/>
          <w:sz w:val="28"/>
        </w:rPr>
        <w:t>
</w:t>
      </w:r>
      <w:r>
        <w:rPr>
          <w:rFonts w:ascii="Times New Roman"/>
          <w:b w:val="false"/>
          <w:i w:val="false"/>
          <w:color w:val="000000"/>
          <w:sz w:val="28"/>
        </w:rPr>
        <w:t>
      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района                                А. Баракатов</w:t>
      </w:r>
    </w:p>
    <w:p>
      <w:pPr>
        <w:spacing w:after="0"/>
        <w:ind w:left="0"/>
        <w:jc w:val="both"/>
      </w:pPr>
      <w:r>
        <w:rPr>
          <w:rFonts w:ascii="Times New Roman"/>
          <w:b w:val="false"/>
          <w:i/>
          <w:color w:val="000000"/>
          <w:sz w:val="28"/>
        </w:rPr>
        <w:t>"Согласовано"</w:t>
      </w:r>
      <w:r>
        <w:br/>
      </w:r>
      <w:r>
        <w:rPr>
          <w:rFonts w:ascii="Times New Roman"/>
          <w:b w:val="false"/>
          <w:i w:val="false"/>
          <w:color w:val="000000"/>
          <w:sz w:val="28"/>
        </w:rPr>
        <w:t>
</w:t>
      </w:r>
      <w:r>
        <w:rPr>
          <w:rFonts w:ascii="Times New Roman"/>
          <w:b w:val="false"/>
          <w:i/>
          <w:color w:val="000000"/>
          <w:sz w:val="28"/>
        </w:rPr>
        <w:t>Председатель ХVІІІ сессии</w:t>
      </w:r>
      <w:r>
        <w:br/>
      </w:r>
      <w:r>
        <w:rPr>
          <w:rFonts w:ascii="Times New Roman"/>
          <w:b w:val="false"/>
          <w:i w:val="false"/>
          <w:color w:val="000000"/>
          <w:sz w:val="28"/>
        </w:rPr>
        <w:t>
</w:t>
      </w:r>
      <w:r>
        <w:rPr>
          <w:rFonts w:ascii="Times New Roman"/>
          <w:b w:val="false"/>
          <w:i/>
          <w:color w:val="000000"/>
          <w:sz w:val="28"/>
        </w:rPr>
        <w:t>Курмангазинского районного маслихата             Ш. Жалелов</w:t>
      </w:r>
    </w:p>
    <w:p>
      <w:pPr>
        <w:spacing w:after="0"/>
        <w:ind w:left="0"/>
        <w:jc w:val="both"/>
      </w:pPr>
      <w:r>
        <w:rPr>
          <w:rFonts w:ascii="Times New Roman"/>
          <w:b w:val="false"/>
          <w:i/>
          <w:color w:val="000000"/>
          <w:sz w:val="28"/>
        </w:rPr>
        <w:t>Секретарь Курмангазинского</w:t>
      </w:r>
      <w:r>
        <w:br/>
      </w:r>
      <w:r>
        <w:rPr>
          <w:rFonts w:ascii="Times New Roman"/>
          <w:b w:val="false"/>
          <w:i w:val="false"/>
          <w:color w:val="000000"/>
          <w:sz w:val="28"/>
        </w:rPr>
        <w:t>
</w:t>
      </w:r>
      <w:r>
        <w:rPr>
          <w:rFonts w:ascii="Times New Roman"/>
          <w:b w:val="false"/>
          <w:i/>
          <w:color w:val="000000"/>
          <w:sz w:val="28"/>
        </w:rPr>
        <w:t>районного маслихата                              Р. Султанияев</w:t>
      </w:r>
    </w:p>
    <w:bookmarkStart w:name="z5" w:id="1"/>
    <w:p>
      <w:pPr>
        <w:spacing w:after="0"/>
        <w:ind w:left="0"/>
        <w:jc w:val="both"/>
      </w:pPr>
      <w:r>
        <w:rPr>
          <w:rFonts w:ascii="Times New Roman"/>
          <w:b w:val="false"/>
          <w:i w:val="false"/>
          <w:color w:val="000000"/>
          <w:sz w:val="28"/>
        </w:rPr>
        <w:t xml:space="preserve">
Приложение к постановлению </w:t>
      </w:r>
      <w:r>
        <w:br/>
      </w:r>
      <w:r>
        <w:rPr>
          <w:rFonts w:ascii="Times New Roman"/>
          <w:b w:val="false"/>
          <w:i w:val="false"/>
          <w:color w:val="000000"/>
          <w:sz w:val="28"/>
        </w:rPr>
        <w:t>
акимата района от 27 сентября</w:t>
      </w:r>
      <w:r>
        <w:br/>
      </w:r>
      <w:r>
        <w:rPr>
          <w:rFonts w:ascii="Times New Roman"/>
          <w:b w:val="false"/>
          <w:i w:val="false"/>
          <w:color w:val="000000"/>
          <w:sz w:val="28"/>
        </w:rPr>
        <w:t xml:space="preserve">
2013 года № 455     </w:t>
      </w:r>
    </w:p>
    <w:bookmarkEnd w:id="1"/>
    <w:p>
      <w:pPr>
        <w:spacing w:after="0"/>
        <w:ind w:left="0"/>
        <w:jc w:val="left"/>
      </w:pPr>
      <w:r>
        <w:rPr>
          <w:rFonts w:ascii="Times New Roman"/>
          <w:b/>
          <w:i w:val="false"/>
          <w:color w:val="000000"/>
        </w:rPr>
        <w:t xml:space="preserve"> Перечень должностей специалистов социального обеспечения, образования и культуры, работающих в сельской местности финансируемых из бюджета района</w:t>
      </w:r>
    </w:p>
    <w:bookmarkStart w:name="z6" w:id="2"/>
    <w:p>
      <w:pPr>
        <w:spacing w:after="0"/>
        <w:ind w:left="0"/>
        <w:jc w:val="both"/>
      </w:pPr>
      <w:r>
        <w:rPr>
          <w:rFonts w:ascii="Times New Roman"/>
          <w:b w:val="false"/>
          <w:i w:val="false"/>
          <w:color w:val="000000"/>
          <w:sz w:val="28"/>
        </w:rPr>
        <w:t>
      </w:t>
      </w:r>
      <w:r>
        <w:rPr>
          <w:rFonts w:ascii="Times New Roman"/>
          <w:b/>
          <w:i w:val="false"/>
          <w:color w:val="000000"/>
          <w:sz w:val="28"/>
        </w:rPr>
        <w:t>Должности специалистов социального обеспечения:</w:t>
      </w:r>
      <w:r>
        <w:rPr>
          <w:rFonts w:ascii="Times New Roman"/>
          <w:b w:val="false"/>
          <w:i w:val="false"/>
          <w:color w:val="000000"/>
          <w:sz w:val="28"/>
        </w:rPr>
        <w:t xml:space="preserve"> специалисты (главные,старшие), в том числе: социальный работник по уходу, специалист по социальной работе.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Должности специалистов образования:</w:t>
      </w:r>
      <w:r>
        <w:br/>
      </w:r>
      <w:r>
        <w:rPr>
          <w:rFonts w:ascii="Times New Roman"/>
          <w:b w:val="false"/>
          <w:i w:val="false"/>
          <w:color w:val="000000"/>
          <w:sz w:val="28"/>
        </w:rPr>
        <w:t>
      руководитель государственного учреждения и казенного предприятия (кроме дошкольного государственного учреждения и казенного предприятия);</w:t>
      </w:r>
      <w:r>
        <w:br/>
      </w:r>
      <w:r>
        <w:rPr>
          <w:rFonts w:ascii="Times New Roman"/>
          <w:b w:val="false"/>
          <w:i w:val="false"/>
          <w:color w:val="000000"/>
          <w:sz w:val="28"/>
        </w:rPr>
        <w:t>
      руководитель дошкольного государственного учреждения и казенного предприятия;</w:t>
      </w:r>
      <w:r>
        <w:br/>
      </w:r>
      <w:r>
        <w:rPr>
          <w:rFonts w:ascii="Times New Roman"/>
          <w:b w:val="false"/>
          <w:i w:val="false"/>
          <w:color w:val="000000"/>
          <w:sz w:val="28"/>
        </w:rPr>
        <w:t>
      заместитель директора (начальника) по учебной, учебно-воспитательной, воспитательной работе общеобразовательных школ, школ-интернатов и других организаций начального, основного среднего, общего среднего, технического, после среднего, дополнительного образования;</w:t>
      </w:r>
      <w:r>
        <w:br/>
      </w:r>
      <w:r>
        <w:rPr>
          <w:rFonts w:ascii="Times New Roman"/>
          <w:b w:val="false"/>
          <w:i w:val="false"/>
          <w:color w:val="000000"/>
          <w:sz w:val="28"/>
        </w:rPr>
        <w:t>
      руководитель методического кабинета;</w:t>
      </w:r>
      <w:r>
        <w:br/>
      </w:r>
      <w:r>
        <w:rPr>
          <w:rFonts w:ascii="Times New Roman"/>
          <w:b w:val="false"/>
          <w:i w:val="false"/>
          <w:color w:val="000000"/>
          <w:sz w:val="28"/>
        </w:rPr>
        <w:t>
      заведующий: интернатом, библиотекой, мастерской;</w:t>
      </w:r>
      <w:r>
        <w:br/>
      </w:r>
      <w:r>
        <w:rPr>
          <w:rFonts w:ascii="Times New Roman"/>
          <w:b w:val="false"/>
          <w:i w:val="false"/>
          <w:color w:val="000000"/>
          <w:sz w:val="28"/>
        </w:rPr>
        <w:t>
      специалисты (главные, старшие), в том числе: учителя и врачи всех специальностей, воспитатель, методист, руководитель кружка, музыкальный руководитель, руководитель начальной военной подготовки, педагог дополнительного образования, вожатый, инструктор, мастер производственного обучения, инструктор по труду (в организациях образования), социальный педагог, психолог, педагог-организатор, учитель-логопед (логопед в учебном заведении), учитель-дефектолог, педагог-психолог, медицинская сестра, библиотекарь, диетическая сестра.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Должности специалистов культуры:</w:t>
      </w:r>
      <w:r>
        <w:br/>
      </w:r>
      <w:r>
        <w:rPr>
          <w:rFonts w:ascii="Times New Roman"/>
          <w:b w:val="false"/>
          <w:i w:val="false"/>
          <w:color w:val="000000"/>
          <w:sz w:val="28"/>
        </w:rPr>
        <w:t>
      руководитель государственного учреждения и казенного предприятия;</w:t>
      </w:r>
      <w:r>
        <w:br/>
      </w:r>
      <w:r>
        <w:rPr>
          <w:rFonts w:ascii="Times New Roman"/>
          <w:b w:val="false"/>
          <w:i w:val="false"/>
          <w:color w:val="000000"/>
          <w:sz w:val="28"/>
        </w:rPr>
        <w:t>
      заместитель руководителя государственного учреждения и казенного предприятия;</w:t>
      </w:r>
      <w:r>
        <w:br/>
      </w:r>
      <w:r>
        <w:rPr>
          <w:rFonts w:ascii="Times New Roman"/>
          <w:b w:val="false"/>
          <w:i w:val="false"/>
          <w:color w:val="000000"/>
          <w:sz w:val="28"/>
        </w:rPr>
        <w:t>
      руководитель подразделения, филиала государственного учреждения и казенного предприятия;</w:t>
      </w:r>
      <w:r>
        <w:br/>
      </w:r>
      <w:r>
        <w:rPr>
          <w:rFonts w:ascii="Times New Roman"/>
          <w:b w:val="false"/>
          <w:i w:val="false"/>
          <w:color w:val="000000"/>
          <w:sz w:val="28"/>
        </w:rPr>
        <w:t>
      художественный руководитель;</w:t>
      </w:r>
      <w:r>
        <w:br/>
      </w:r>
      <w:r>
        <w:rPr>
          <w:rFonts w:ascii="Times New Roman"/>
          <w:b w:val="false"/>
          <w:i w:val="false"/>
          <w:color w:val="000000"/>
          <w:sz w:val="28"/>
        </w:rPr>
        <w:t>
      заведующий: библиотекой, клубом;</w:t>
      </w:r>
      <w:r>
        <w:br/>
      </w:r>
      <w:r>
        <w:rPr>
          <w:rFonts w:ascii="Times New Roman"/>
          <w:b w:val="false"/>
          <w:i w:val="false"/>
          <w:color w:val="000000"/>
          <w:sz w:val="28"/>
        </w:rPr>
        <w:t>
      методист методического кабинета;</w:t>
      </w:r>
      <w:r>
        <w:br/>
      </w:r>
      <w:r>
        <w:rPr>
          <w:rFonts w:ascii="Times New Roman"/>
          <w:b w:val="false"/>
          <w:i w:val="false"/>
          <w:color w:val="000000"/>
          <w:sz w:val="28"/>
        </w:rPr>
        <w:t>
      специалисты (главные, старшие), в том числе: аккомпаниатор, артист, библиотекарь, редактор, режиссер, менеджер, солист, библиограф, помощник режиссера, звукорежиссер, культорганизатор, методист, художники всех наименований, дирижер, концертмейстер, музыкальный руководитель, руководитель кружка.</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