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a54c" w14:textId="797a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30 октября 2013 года № 226-V. Зарегистрировано Департаментом юстиции Атырауской области 13 ноября 2013 года № 2793. Утратило силу решением Курмангазинского районного маслихата Атырауской области от 22 июня 2015 года № 422-V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Курмангазинского районного маслихата Атырауской области от 22.06.2015 № </w:t>
      </w:r>
      <w:r>
        <w:rPr>
          <w:rFonts w:ascii="Times New Roman"/>
          <w:b w:val="false"/>
          <w:i w:val="false"/>
          <w:color w:val="000000"/>
          <w:sz w:val="28"/>
        </w:rPr>
        <w:t>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16 августа 2013 года № 407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социальной помощи, установления размеров и определения перечня отдельных категорий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(Ш. Жалелов)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 2013 года № 226-V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оказания социальной помощи, установления размеров и определения перечня отдельных категорий нуждающихся граждан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областными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обследования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 </w:t>
      </w:r>
      <w:r>
        <w:rPr>
          <w:rFonts w:ascii="Times New Roman"/>
          <w:b w:val="false"/>
          <w:i w:val="false"/>
          <w:color w:val="000000"/>
          <w:sz w:val="28"/>
        </w:rPr>
        <w:t>приложенными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представляемой социальной помощи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и 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семьи ____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 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 заявителя) 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Подпись заявителя ____________________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и 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 граждан</w:t>
            </w:r>
          </w:p>
          <w:bookmarkEnd w:id="9"/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для определения нуждаемости лица (семьи) в связи с наступлением трудной жизненной ситуации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"___" ________ 20___г.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Адрес места жительства______________________________________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Трудная жизненная ситуация, в связи с наступлением которой заявитель обратился за социальной помощью____________________________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Состав семьи (учитываются фактически проживающие в семье)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81"/>
        <w:gridCol w:w="636"/>
        <w:gridCol w:w="1126"/>
        <w:gridCol w:w="2022"/>
        <w:gridCol w:w="636"/>
        <w:gridCol w:w="5452"/>
        <w:gridCol w:w="88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 работы, 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Количество детей: _______обучающихся в высших и средних учебных заведениях на платной основе _______ человек, стоимость обучения в год 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Условия проживания (общежитие, арендное, приватизированное жилье, служебное жилье, жилой кооператив, индивидуальный жилой дом или иное-указать)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 на содержание жилья___________________________________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6. Наличие: автотранспорта (марка, год выпуска, правоустанавливающий документ, заявленные доходы от его эксплуатации) ___________________________________________ иного жилья, кроме занимаемого в настоящее время, (заявленные доходы от его эксплуатации)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7. Сведения о ранее полученной помощи (форма, сумма, источник):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Иные доходы семьи (форма, сумма, источник):_____________________________________________________________________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Обеспеченность детей школьными принадлежностями, одеждой, обувью:______________________________________________________________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Санитарно-эпидемиологические условия проживания: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составленным актом ознакомлен(а):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 (или одного из членов семьи),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размеров и 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нуждающихся граждан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предоставления лицу (семье) социальной помощи с наступлением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Председатель комиссии:________________________________________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лены комиссии:___________________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в количестве ____ штук принято "__"____ 20__ г.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Ф.И.О., должность, подпись работника, акима поселка, села, сельского округа или уполномоченного органа,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