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675d" w14:textId="da56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18 января 2013 года № 11/90-V. Зарегистрировано Департаментом юстиции Южно-Казахстанской области 22 января 2013 года № 2210.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 (зарегистрировано в Реестре Государственной регистрации нормативных правовых актов за № 2172, опубликовано 26 декабря 2012 года в газете «Южный Казахстан» № 151)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    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 336 168 219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13 765 684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275 295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1 584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322 125 656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  336 086 358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 2 040 616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2 801 019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760 403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- 1 958 755 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  дефицита  бюджета – 1 958 755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областном бюджете на 2013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 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 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(улиц города)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 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 в рамках Программы развития моногородов на 2012-2020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«управлению культуры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областном бюджете на 2013 год предусмотрены целевые трансферты на развитие бюджетам районов (городов областного значения)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областном бюджете на 2013 год предусмотрено кредитование бюджетов 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У.Мелдеханов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 № 11/90-V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1"/>
        <w:gridCol w:w="691"/>
        <w:gridCol w:w="710"/>
        <w:gridCol w:w="7289"/>
        <w:gridCol w:w="2230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336 168 219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13 765 684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13 765 684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7 127 366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7 127 366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5 602 415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275 295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222 229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322 125 656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322 125 656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322 025 085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322 025 085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336 086 358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1 008 627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119 423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214 648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1 950 706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1 578 453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9 772 394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9 772 394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9 772 394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8 856 987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627 607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55 853 829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13 078 736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13 078 736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10 869 010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2 209 726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7 933 702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2 586 502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2 258 461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2 008 799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2 708 283</w:t>
            </w:r>
          </w:p>
        </w:tc>
      </w:tr>
      <w:tr>
        <w:trPr>
          <w:trHeight w:val="10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8 361 620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7 813 327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7 813 327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2 221 545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1 986 956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1 986 956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24 258 226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 государственных организаций образования системы  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631 095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3 884 101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279 626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10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466 689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1 514 122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842 890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19 743 030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17 355 108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 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2 387 922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76 805 848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37 644 345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37 644 345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7 601 686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114 063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492 879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3 932 834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2 783 379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21 065 202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12 963 863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12 963 863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8 261 721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3 068 032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1 634 110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2 148 383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22 441 424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9 256 953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 организаций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13 184 471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12 386 570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6 899 633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3 040 723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2 220 693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470 171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226 368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974 014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210 750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696 971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3 526 880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3 506 277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 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2 793 911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40 862 743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18 437 283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1 858 842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1 724 561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 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1 973 202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 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1 973 202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13 522 312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2 236 845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 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22 006 276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22 006 276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15 256 595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1 861 001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3 789 987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1 803 331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875 225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4 712 269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3 720 782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3 420 131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1 118 047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546 899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комплекс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недропользование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10 153 373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10 153 373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10 153 373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10 153 373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17 612 591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11 028 961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10 901 152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1 301 532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3 078 395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2 645 772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2 518 512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2 330 872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2 330 872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702 061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12 246 640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11 177 019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2 556 958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3 725 187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3 401 869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637 776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9 660 548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1 694 638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2 166 154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1 475 000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5 470 852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1 347 664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81 673 199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1 443 192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2 040 616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2 801 019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 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-1 958 755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1 958 755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 № 11/90-V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30"/>
        <w:gridCol w:w="710"/>
        <w:gridCol w:w="670"/>
        <w:gridCol w:w="7259"/>
        <w:gridCol w:w="2282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318 046 183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8 750 376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296 417 838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101 133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296 316 705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316 964 322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1 393 770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1 046 653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773 683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126 824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580 065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68 533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7 704 341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7 481 551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37 290 087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7 486 228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2 313 231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4 834 174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2 034 172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6 581 057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22 972 993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880 232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90 065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22 092 761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21 492 761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50 284 413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1 078 203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791 082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19 345 368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7 108 053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1 176 233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569 845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10 393 381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6 368 607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3 150 525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874 249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2 073 874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17 393 587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3 695 953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3 359 508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2 247 253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194 504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217 781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24 198 002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16 698 002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16 698 002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14 491 987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2 112 906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9 016 706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2 719 220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384 157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885 965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989 194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4 585 189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3 835 189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250 429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3 539 860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232 173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комплекс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недропользование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6 969 443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6 969 443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6 969 443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6 969 443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12 027 544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9 713 242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4 390 796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807 995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351 120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16 564 992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16 106 026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9 675 794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3 291 425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67 204 066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67 101 786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62 118 350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79 753 923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78 374 431</w:t>
            </w:r>
          </w:p>
        </w:tc>
      </w:tr>
      <w:tr>
        <w:trPr>
          <w:trHeight w:val="8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1 379 492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 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1 062 403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-1 855 736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1 855 736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 № 11/90-V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89"/>
        <w:gridCol w:w="651"/>
        <w:gridCol w:w="710"/>
        <w:gridCol w:w="7278"/>
        <w:gridCol w:w="2223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307 203 844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22 793 931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12 323 105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9 274 409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26 124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капитала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284 327 800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284 225 148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306 121 983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услуги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общего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характера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1 455 666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1 094 391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812 742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порядок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7 812 753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7 585 128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38 905 831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7 712 766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2 747 123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2 397 288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4 965 643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2 079 237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2 886 406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6 869 853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383 342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6 284 195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24 058 057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909 874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308 961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23 148 183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22 448 183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44 008 191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1 131 633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837 886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19 770 485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7 270 063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1 258 569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609 734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10 542 389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10 718 130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6 411 622</w:t>
            </w:r>
          </w:p>
        </w:tc>
      </w:tr>
      <w:tr>
        <w:trPr>
          <w:trHeight w:val="10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3 371 062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2 098 266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10 289 677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1 199 745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761 319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9 089 932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3 497 474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2 327 696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500 598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199 533</w:t>
            </w:r>
          </w:p>
        </w:tc>
      </w:tr>
      <w:tr>
        <w:trPr>
          <w:trHeight w:val="8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1 054 680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224 053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348 832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848 778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23 396 808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14 666 808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14 666 808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95 995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14 223 900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информационное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2 829 977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1 771 540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895 737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1 058 437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4 889 599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4 087 099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267 959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3 773 356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1 150 207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344 154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484 685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574 674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комплекс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недропользование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9 664 729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9 664 729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охраняемые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природные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территории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окружающей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среды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животного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10 381 663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4 448 152</w:t>
            </w:r>
          </w:p>
        </w:tc>
      </w:tr>
      <w:tr>
        <w:trPr>
          <w:trHeight w:val="15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925 150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строительная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коммуникации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19 435 864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18 947 348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971 667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12 679 615</w:t>
            </w:r>
          </w:p>
        </w:tc>
      </w:tr>
      <w:tr>
        <w:trPr>
          <w:trHeight w:val="7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1 860 000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3 436 066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488 516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53 394 007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53 287 665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48 298 278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80 965 646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79 551 771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1 413 875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1 330 937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3 560 000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помощь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социальное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обеспечение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 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2 229 063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2 229 063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-1 249 076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1 249 076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 № 11/90-V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</w:tr>
      <w:tr>
        <w:trPr>
          <w:trHeight w:val="99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