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3dc8" w14:textId="71d3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Южно-Казахстанского областного маслихата от 11 апреля 2008 года 6/86-IV "О дополнительном представлении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28 марта 2013 года № 12/96-V. Зарегистрировано Департаментом юстиции Южно-Казахстанской области 4 мая 2013 года № 2278. Утратило силу решением Туркестанского областного маслихата от 29 мая 2020 года № 49/516-VI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29.05.2020 № 49/516-VI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апреля 2008 года № 6/86-IV "О дополнительном представлении лекарственных средств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№ 1983, опубликовано 5 мая 2008 года в газете "Южный Казахстан" № 52)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Мелдеханов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2013 года № 12/96-V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2008 года № 6/86-IV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дополнительных лекарственных средств, представляемых отдельным категориям граждан, проживающим в Южно-Казахстанской области, при амбулаторном лечении по рецептам бесплатно за счет средств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0"/>
        <w:gridCol w:w="1210"/>
      </w:tblGrid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дополнительных лекарственных средств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ботулинический токсин типа "А" - гемагглютинин 500 ЕД (Диспорт)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 (Траклир) 125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 500 мкг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 (микофенолата мофетил) 150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 400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 250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 600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 А 35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