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6064" w14:textId="26f6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10 декабря 2013 года № 21/187-V. Зарегистрировано Департаментом юстиции Южно-Казахстанской области 10 декабря 2013 года № 2421.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«327 241 137» заменить цифрами «327 351 656»;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«312 294 232» заменить цифрами «312 404 751»;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«327 567 661» заменить цифрами «327 678 180»;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в областном бюджете на 2013-2015 годы предусмотрены целевые трансферты из бюджетов районов (городов областного значения) на компенсацию потерь областного бюджета в связи с передачей полномочий: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ревизионным комиссиям;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бюджетов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Ш. Жамалбек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21/187-V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2"/>
        <w:gridCol w:w="691"/>
        <w:gridCol w:w="829"/>
        <w:gridCol w:w="7072"/>
        <w:gridCol w:w="2407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327 351 656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15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312 404 751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312 404 751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1 265 466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311 139 285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311 139 285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327 678 180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2 017 287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616 849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9 405 889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9 405 889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9 403 707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8 491 313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57 966 181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13 266 162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13 266 162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6 620 651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2 035 114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2 728 128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1 285 294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2 601 426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2 257 231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7 411 470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7 411 470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27 265 149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5 013 190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458 879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1 617 193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21 606 660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19 320 146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2 286 514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73 760 541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37 327 117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37 327 117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7 535 312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3 934 039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2 748 316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12 732 239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12 732 239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8 034 240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3 138 336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2 177 151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19 898 948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9 833 191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9 913 985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4 125 776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2 987 454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2 202 577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455 845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221 389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953 145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30 016 602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7 001 335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4 469 720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2 523 069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22 634 608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22 634 608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6 444 021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3 950 095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2 239 247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5 164 891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4 781 756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3 827 247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1 161 346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9 091 690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20 527 977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11 975 156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11 832 261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1 272 795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1 865 594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4 111 285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3 678 662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3 551 737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1 358 948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349 431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2 460 722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2 460 722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1 663 138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30 274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14 155 752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2 713 712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4 816 794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186 510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4 163 368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10 791 431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10 729 436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1 678 390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1 252 765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2 677 370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2 273 831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4 891 588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82 764 377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2 190 726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28 728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3 540 509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760 510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-4 867 033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