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22b92" w14:textId="f422b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Шымкентского городского маслихата от 20 декабря 2012 года № 15/103-5с "О бюджете города Шымкент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12 июля 2013 года № 23/158-5с. Зарегистрировано Департаментом юстиции Южно-Казахстанской области 16 июля 2013 года № 2324. Утратило силу в связи с истечением срока применения - (письмо Шымкентского городского маслихата Южно-Казахстанской области от 3 февраля 2014 года № 1-29)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Шымкентского городского маслихата Южно-Казахстанской области от 03.02.2014 № 1-29).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 - Казахстанского областного маслихата от 4 июля 2013 года № 15/141-V «О внесении изменений и дополнения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2323, Шымкентский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Шымкентского городского маслихата от 20 декабря 2012 года № 15/103-5с «О бюджете города Шымкент на 2013-2015 годы» (зарегистрировано в Реестре государственной регистрации нормативных правовых актов за № 2173, опубликовано 28 декабря 2012 года в газете «Панорама Шымкента»)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«Утвердить бюджет города Шымкент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58 958 731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27 381 188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88 640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2 289 066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29 199 837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59 783 939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- 2 268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2 268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- 822 940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822 940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 </w:t>
      </w:r>
      <w:r>
        <w:rPr>
          <w:rFonts w:ascii="Times New Roman"/>
          <w:b w:val="false"/>
          <w:i w:val="false"/>
          <w:color w:val="000000"/>
          <w:sz w:val="28"/>
        </w:rPr>
        <w:t>пункта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«реализацию государственного образовательного заказа в дошкольных организациях образования – 1 977 383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абзац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«увеличение размера доплаты за квалификационную категорию учителям школ и воспитателям дошкольных организаций образования – 256 955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десятый абзац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«проведение противоэпизоотических мероприятий – 16 690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одиннадцатым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«увеличение штатной численности местных исполнительных органов – 489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 </w:t>
      </w:r>
      <w:r>
        <w:rPr>
          <w:rFonts w:ascii="Times New Roman"/>
          <w:b w:val="false"/>
          <w:i w:val="false"/>
          <w:color w:val="000000"/>
          <w:sz w:val="28"/>
        </w:rPr>
        <w:t>пункта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«строительство и реконструкция объектов образования – 2 096 317 тысяч тенге;».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Ж.Омаров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Н.Бекназаров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июля 2013 года № 23/158-5с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Шымкентского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15/103-5с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Шымкент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69"/>
        <w:gridCol w:w="708"/>
        <w:gridCol w:w="7861"/>
        <w:gridCol w:w="2233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58 958 731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27 381 188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27 381 188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9 221 282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9 221 282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6 885 923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6 885 923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3 180 352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1 592 253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626 713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961 310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7 564 762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6 931 879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149 300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405 439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78 144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12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527 169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527 169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88 640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88 640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58 150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7 498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5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21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24 740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2 289 066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2 289 066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2 006 272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2 006 272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282 794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231 440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51 354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29 199 837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29 199 837</w:t>
            </w:r>
          </w:p>
        </w:tc>
      </w:tr>
      <w:tr>
        <w:trPr>
          <w:trHeight w:val="61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29 199 837</w:t>
            </w:r>
          </w:p>
        </w:tc>
      </w:tr>
      <w:tr>
        <w:trPr>
          <w:trHeight w:val="30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29 199 837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551"/>
        <w:gridCol w:w="671"/>
        <w:gridCol w:w="691"/>
        <w:gridCol w:w="7167"/>
        <w:gridCol w:w="227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59 783 939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364 232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281 627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124 975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103 141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21 834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140 242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129 227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11 015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72 605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72 605</w:t>
            </w:r>
          </w:p>
        </w:tc>
      </w:tr>
      <w:tr>
        <w:trPr>
          <w:trHeight w:val="15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70 846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763 077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35 908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35 908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чрезвычайным ситуациям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727 169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727 169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725 969</w:t>
            </w:r>
          </w:p>
        </w:tc>
      </w:tr>
      <w:tr>
        <w:trPr>
          <w:trHeight w:val="12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629 440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система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21 075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21 075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осуществление социальной адаптации и реабилитации лиц, отбывающих уголовные наказания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21 075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608 365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608 365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608 365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24 079 826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4 433 765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4 433 765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477 187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дошкольных организациях образования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3 956 578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13 099 381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13 099 381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12 536 592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562 789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45 464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45 464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45 464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6 501 216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2 570 117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36 860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453 202</w:t>
            </w:r>
          </w:p>
        </w:tc>
      </w:tr>
      <w:tr>
        <w:trPr>
          <w:trHeight w:val="12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130 891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42 223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1 903 196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3 931 099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3 931 099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871 080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790 100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744 103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50 934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42 617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116 315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5 203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89 764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229 312</w:t>
            </w:r>
          </w:p>
        </w:tc>
      </w:tr>
      <w:tr>
        <w:trPr>
          <w:trHeight w:val="15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128 829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45 997</w:t>
            </w:r>
          </w:p>
        </w:tc>
      </w:tr>
      <w:tr>
        <w:trPr>
          <w:trHeight w:val="12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45 997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80 980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80 980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78 085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21 670 653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10 849 089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3 202 642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1 509 158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350 034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1 288 450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7 634 735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6 838 570</w:t>
            </w:r>
          </w:p>
        </w:tc>
      </w:tr>
      <w:tr>
        <w:trPr>
          <w:trHeight w:val="12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746 458</w:t>
            </w:r>
          </w:p>
        </w:tc>
      </w:tr>
      <w:tr>
        <w:trPr>
          <w:trHeight w:val="12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49 707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11 712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4 001 119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3 999 919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423 471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2 402 700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1 172 648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6 820 445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4 625 902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340 869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640 429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3 614 104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2 014 543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2 014 543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2 764 254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558 828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133 828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39 000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94 828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425 000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1 610 318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1 571 732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1 542 577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29 155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194 399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135 492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104 707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30 785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58 907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44 953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13 954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400 709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200 855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186 062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136 815</w:t>
            </w:r>
          </w:p>
        </w:tc>
      </w:tr>
      <w:tr>
        <w:trPr>
          <w:trHeight w:val="12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112 310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23 594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63 039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29 652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33 225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2 223 213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2 223 213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2 223 213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2 201 920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122 310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49 164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47 964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10 785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19 733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56 456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56 456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39 140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412 194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412 194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54 429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48 387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357 765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27 546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326 531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4 003 238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4 003 238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4 003 238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245 292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3 757 946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1 722 856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1 722 856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23 437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22 644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1 224 882</w:t>
            </w:r>
          </w:p>
        </w:tc>
      </w:tr>
      <w:tr>
        <w:trPr>
          <w:trHeight w:val="12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112 109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1 089 095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22 600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474 537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52 192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422 345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157 366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157 366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157 366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122 669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26 984</w:t>
            </w:r>
          </w:p>
        </w:tc>
      </w:tr>
      <w:tr>
        <w:trPr>
          <w:trHeight w:val="12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7 713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-2 268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2 268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-822 940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822 940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