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f3294" w14:textId="f0f32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Арыс Южно-Казахстанской области от 14 марта 2013 года № 127. Зарегистрировано Департаментом юстиции  Южно-Казахстанской области 19 марта 2013 года № 2254. Утратило силу в связи с истечением срока применения - (письмо аппарата акима города Арыс Южно-Казахстанской области от 15 января 2014 года № 80)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аппарата акима города Арыс Южно-Казахстанской области от 15.01.2014 № 80).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 и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мерах по реализации Закон Республики Казахстан от 23 января 2001 года «О занятости населения», акимат города Арыс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организаций, в которых будут проводиться общественные работы в 2013 году, виды, объемы общественных работ и источники их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размер оплаты труда граждан, занятых на общественных работах в размере минимальной заработной платы, установленного законом о республиканском бюджете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Дилдабекова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С. Ертай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города Арыс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14 марта 2013 года № 127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 в 2013 году, виды, объемы общественных работ и источники их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4575"/>
        <w:gridCol w:w="2024"/>
        <w:gridCol w:w="4411"/>
        <w:gridCol w:w="2328"/>
      </w:tblGrid>
      <w:tr>
        <w:trPr>
          <w:trHeight w:val="171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участников общественных работ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и объемы общественных работ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27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программ» города Арыс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документов для безработных и внесение данных в базу «Жұмыссыз» - 1600 дел, подшивка документов – 900 дел, помощь в обработке архивных документов - 500 дел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4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жилищно-коммунального хозяйства, пассажирского транспорта и автомобильных дорог» города Арыс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и территорий - 60000 квадратных метров, посадка саженцев - 800 штук разбивка клумб - 3000 квадратных метров, побелка деревьев - 1800 штук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«Арысский районный отдел внутренних дел Департамента внутренних дел Южно-Казахстанской области»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инспектором полиции по программе «Тәртіп», «Сақшы»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24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Сырдария» города Арыс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благоустройство, очистка от мусора сельского округа - 30000 квадратных метров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Монтайтас» города Арыс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благоустройство, очистка от мусора сельского округа - 30000 квадратных метров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30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Байыркум» города Арыс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благоустройство, очистка от мусора сельского округа - 30000 квадратных метров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Жидели» города Арыс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благоустройство, очистка от мусора сельского округа - 30000 квадратных метров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4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Акдала» города Арыс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благоустройство, очистка от мусора сельского округа - 30000 квадратных метров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38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Дермене» города Арыс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благоустройство, очистка от мусора сельского округа - 30000 квадратных метров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0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«Налоговое управление по городу Арыс налогового департамента по Южно-Казахстанской области Налогового комитета Министерства финансов Республики Казахстан»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текущими документами -1000 листов, отправление факсов - 350 листов, набор и распечатка текстов - 400 листов, доставка корреспонденции - 600 писем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19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города Арыс Департамента Юстиции Южно-Казахстанской области Министерства Юстиции Республики Казахстан»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текущими документами - 1000 листов, отправление факсов - 350 листов, набор и распечатка текстов - 400 листов, доставка корреспонденции - 600 писем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«Қызмет-Сервис-Арыс» 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и территорий - 30000 квадратных метров, посадка саженцев - 400 штук, разбивка клумб - 2000 квадратных метров, побелка деревьев - 800 штук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2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«Ақаба-Сервис»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оказании помощи в текущем и капитальном ремонте канализационной системы, помощь по сбору оплаты за канализацию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68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«Арыс-жылу»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оказании помощи в текущем и капитальном ремонте отопительной системы, помощь по сбору оплаты за отопление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конкретные условия труда общественных работ предусматриваются в трудовом договоре, заключаемым между работодателем и гражданином, участвующем в общественных работах.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