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4e46" w14:textId="10f4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25 сентября 2013 года № 19/114-V. Зарегистрировано Департаментом юстиции Южно-Казахстанской области 23 октября 2013 года № 2386. Утратило силу решением Арысского городского маслихата Южно-Казахстанской области от 2 июня 2015 года № 40/238-V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02.06.2015 № 40/238-V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 Медетбеков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Т. Тулбасиев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25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19/114-V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социальной помощи, установления</w:t>
      </w:r>
      <w:r>
        <w:br/>
      </w:r>
      <w:r>
        <w:rPr>
          <w:rFonts w:ascii="Times New Roman"/>
          <w:b/>
          <w:i w:val="false"/>
          <w:color w:val="000000"/>
        </w:rPr>
        <w:t>
      размеров и определения перечня отдельных категорий</w:t>
      </w:r>
      <w:r>
        <w:br/>
      </w:r>
      <w:r>
        <w:rPr>
          <w:rFonts w:ascii="Times New Roman"/>
          <w:b/>
          <w:i w:val="false"/>
          <w:color w:val="000000"/>
        </w:rPr>
        <w:t>
      нуждающихся граждан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 –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гражданам города Арыс, постоянно проживающим на территории соответствующей административно-территориальной единицы.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– Республиканское государственное казенное предприятие «Государственный центр по выплате пенсий Министерства труда и социальной защиты населения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акиматом города Арыс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 и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«О социальной защите инвалидов в Республике Казахстан»,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в следующие праздничные дни: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8 марта (Международный женский день) - многодетные матери, награжденные подвесками «Алтын алка», «Кумис алка» или получившие ранее звание «Мать-героиня», а также награжденные орденами «Материнская слава» І и ІІ степени,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9 мая «День победы Великой Отечественной войны» - участникам и инвалидам Великой Отечественной войны, единовременно, в размере 100 месячного расчетного показателя, лиц приравненных к ним и работникам тыла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1 июня «День защиты детей» - детям инвалидам обучающимся и воспитывающимся на дому, единовременно, в размере 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 1 октября «Международный день пожилых людей и инвалидов» - пожилым лицам старше 80 лет, инвалидам, одиноким пенсионерам, единовременно, в размере 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детям инвалидам на новогоднюю елку, единовременно, в размере 3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7 - в редакции решения Арысского городского маслихата Южно-Казахстанской области от 19.12.2014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36/214-V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акиматом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Типовые положения о специальных и участковых комиссиях утверждаются центральным исполнительным органом.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и установления размеров социальной помощи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семьям среднедушевой доход которых не превышает шестьдесят процентного порога, в кратном отношении к прожиточному минимуму, нетрудоспособным малообеспеченным инвалидам, единовременно, в размере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и инвалидам Великой Отечественной войны, малообеспеченным семьям среднедушевой доход которых не превышает шестьдесят процентного порога, в кратном отношении к прожиточному минимуму, одиноким пенсионерам и инвалидам, для компенсаций причиненного ущерба гражданину (семье) либо жилью вследствие стихийного бедствия или пожара, единовременно, в размере 100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гражданам, больным заразной формой туберкулеза, единовременно, в размере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людям заразившимся Синдромом Приобретенного Имунного Дефицита или Вирусом Иммунодефицита Человека по вине медицинских работников и работников в сфере социально бытовых услуг что повлекло вред их здоровью, ежемесячно, в размере до 21,9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участникам и инвалидам Великой Отечественной войны, одиноким пенсионерам и инвалидам, на ремонт жилья, единовременно, в размере 100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подписку периодической печати – участникам и инвалидам Великой Отечественной войны в размере 5-кратного месячного расчетного показателя, труженникам тыла работавшим в годы ВОВ, матерям героиням, инвалидам, нуждающимся воинам – Афганцам, ликвидаторам аварии на Чернобыльской АЭС в размере 2 кратного месячного расчетного показателя 1 раз в полугодие;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детям-инвалидам, обучающимся и воспитывающимся на дому, ежемесячно, в размере 2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инвалидам по индивидуальной программе реабилитации для обеспечения инвалидными колясками: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прогулочные инвалидные коляски, в размере 60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комнатные инвалидные коляски, в размере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пенсионерам и инвалидам для получения направлений в санаторно-курортное лечение, один раз в год, в размере 40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шестьдесят процента порога,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городским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9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решением Арысского городского маслихата Южно-Казахстанской области от 19.12.2014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36/214-V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социальной помощи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оказывается, по списку, утверждаемому акиматом города Арыс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  установленного городским маслихатом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Финансирование расходов на предоставление социальной помощи осуществляется в пределах средств, предусмотренных бюджетом города Арыс на текущий финансовый год.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для прекращения и возврата предоставляемой социальной помощи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Излишне выплаченные суммы подлежат возврату в добровольном или ином установленном законодательством Республики Казахстан порядке. 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Заключительное положение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«Е-Собес».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