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116d" w14:textId="3651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18 февраля 2013 года № 76. Зарегистрировано Департаментом юстиции  Южно-Казахстанской области 5 марта 2013 года № 2246. Утратило силу в связи с истечением срока применения - (письмо акимата города Кентау Южно-Казахстанской области от 24 января 2014 года № 01-3-1/371)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города Кентау Южно-Казахстанской области от 24.01.2014 № 01-3-1/371).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«Правил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организаций, в которых будут проводиться общественные работы в 2013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Е.Бектаева.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Кентау                         Б.Байсалов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2013 года № 76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2013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977"/>
        <w:gridCol w:w="3191"/>
        <w:gridCol w:w="1797"/>
        <w:gridCol w:w="1787"/>
        <w:gridCol w:w="1701"/>
      </w:tblGrid>
      <w:tr>
        <w:trPr>
          <w:trHeight w:val="9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4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Кентау» акимата города Кентау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благоустройства и санитарно-очистных работ, определение индикаторов рынка труда.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 м2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Байылдыр» акимата города Кентау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благоустройства и санитарно-очистных работ, определение индикаторов рынка труда.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 м2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Ащысай» акимата города Кентау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помощь в социально-значимой работе, проводить озеленение, посадку деревьев. Определение индикатора рынка труда.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 м2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Хантаги» акимата города Кентау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 оказывать помощь в социально-значимой работе, проводить озеленение, благоустройство и санитарно-очистные работы, определение индикатора рынка труда.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м2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Карнак» акимата города Кентау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села, очистка мусора, посадка саженцев, уход за ними, их побелка, определение индикаторов рынка труда.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 м2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«Кентауский городской отдел занятости и социальных программ» акимата города Кентау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дел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внутренних дел города Кентау» Департамента внутренних дел Южно Казахстанской области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охране общественного порядка, в обработке и подготовке к хранению документов, в работе участковых полицейских инспекторов, заполнение социальных карт ранее судимых и условно-досрочно освобожденных граждан.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часов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Кентау Налогового департамента по Южно-Казахстанской области Налогового комитета Министерства финансов Республики Казахстан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часов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«Кентауский городской отдел образования» акимата города Кентау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 часов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«Молодежный центр» отдела внутренней политики акимата города Кентау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молодежью, в обработке и подготовке к хранению документов, в организации общественных мероприятии, проведение социального опроса населения, организация социально значимых работ.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 часов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Кентау» акимата города Кентау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молодежью в организации общественных мероприятий, организация социально значимых работ.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 часов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Кентау» акимата города Кентау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часов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«Дворец культуры имени Ш.Калдаякова» акимата города Кентау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благоустройства и санитарно-очистных работ. Оказание помощи в организации общественных мероприятии, организация социально значимых работ.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2152,52 м2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