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b56b4" w14:textId="09b56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Кентауского городского маслихата от 21 декабря 2012 года № 71 "О городском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Кентауского городского маслихата Южно-Казахстанской области от 31 мая 2013 года № 91. Зарегистрировано Департаментом юстиции Южно-Казахстанской области 11 июня 2013 года № 2306. Утратило силу в связи с истечением срока применения - (письмо Кентауского городского маслихата Южно-Казахстанской области от 16 января 2014 года № 06-13/10)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 Кентауского городского маслихата Южно-Казахстанской области от 16.01.2014 № 06-13/10).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15 мая 2013 года № 13/115-V «О внесении изменений и дополнений в решение Южно-Казахстанского областного маслихата от 7 декабря 2012 года № 9/71-V «Об областном бюджете на 2013-2015 годы», зарегистрированного в Реестре государственной регистрации нормативных правовых актов за № 2291, Кентауский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Кентауского городского маслихата от 21 декабря 2012 года № 71 «О городском бюджете на 2013-2015 годы» (зарегистрировано в Реестре государственной регистрации нормативных правовых актов за № 2201, опубликовано 19 января 2013 года в газете «Кентау»)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городской бюджет города Кентау на 2013-2015 годы согласно приложению 1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6 459 126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520 695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10708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9 025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5 918 698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6 523 700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4 437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5 193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756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-69 011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69 011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5 193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756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64 574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с 1 января 2013 года.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 городского маслихата   Е. Жумашев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Исполняющий обязанности секретаря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 И. Молдалиев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Приложение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Кентауского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от 31 мая 2013 года № 91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Кентауского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от 21 декабря 2012 года № 71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Городской бюджет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7"/>
        <w:gridCol w:w="670"/>
        <w:gridCol w:w="668"/>
        <w:gridCol w:w="7723"/>
        <w:gridCol w:w="2272"/>
      </w:tblGrid>
      <w:tr>
        <w:trPr>
          <w:trHeight w:val="27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6 459 126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520 695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208 559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208 559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152 568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152 568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123 405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40 323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30 335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52 522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27 311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2 713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11 446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12 020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1 132</w:t>
            </w:r>
          </w:p>
        </w:tc>
      </w:tr>
      <w:tr>
        <w:trPr>
          <w:trHeight w:val="82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8 852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8 852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10 708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3 270</w:t>
            </w:r>
          </w:p>
        </w:tc>
      </w:tr>
      <w:tr>
        <w:trPr>
          <w:trHeight w:val="52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3 270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7 438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7 438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9 025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9 025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9 025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5 918 698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5 918 698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5 918 698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9"/>
        <w:gridCol w:w="651"/>
        <w:gridCol w:w="692"/>
        <w:gridCol w:w="731"/>
        <w:gridCol w:w="7037"/>
        <w:gridCol w:w="2200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6 523 700 </w:t>
            </w:r>
          </w:p>
        </w:tc>
      </w:tr>
      <w:tr>
        <w:trPr>
          <w:trHeight w:val="21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162 575 </w:t>
            </w:r>
          </w:p>
        </w:tc>
      </w:tr>
      <w:tr>
        <w:trPr>
          <w:trHeight w:val="43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131 201 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13 709 </w:t>
            </w:r>
          </w:p>
        </w:tc>
      </w:tr>
      <w:tr>
        <w:trPr>
          <w:trHeight w:val="45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13 709 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50 723 </w:t>
            </w:r>
          </w:p>
        </w:tc>
      </w:tr>
      <w:tr>
        <w:trPr>
          <w:trHeight w:val="43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50 628 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</w:t>
            </w:r>
          </w:p>
        </w:tc>
      </w:tr>
      <w:tr>
        <w:trPr>
          <w:trHeight w:val="45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66 769 </w:t>
            </w:r>
          </w:p>
        </w:tc>
      </w:tr>
      <w:tr>
        <w:trPr>
          <w:trHeight w:val="45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64 564 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2 205 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1 493 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1 493 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1 090</w:t>
            </w:r>
          </w:p>
        </w:tc>
      </w:tr>
      <w:tr>
        <w:trPr>
          <w:trHeight w:val="66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3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29 881 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29 881 </w:t>
            </w:r>
          </w:p>
        </w:tc>
      </w:tr>
      <w:tr>
        <w:trPr>
          <w:trHeight w:val="88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29 259 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622 </w:t>
            </w:r>
          </w:p>
        </w:tc>
      </w:tr>
      <w:tr>
        <w:trPr>
          <w:trHeight w:val="21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19 428 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6 992 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6 992 </w:t>
            </w:r>
          </w:p>
        </w:tc>
      </w:tr>
      <w:tr>
        <w:trPr>
          <w:trHeight w:val="21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6 992</w:t>
            </w:r>
          </w:p>
        </w:tc>
      </w:tr>
      <w:tr>
        <w:trPr>
          <w:trHeight w:val="21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12 436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12 436</w:t>
            </w:r>
          </w:p>
        </w:tc>
      </w:tr>
      <w:tr>
        <w:trPr>
          <w:trHeight w:val="45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11 922</w:t>
            </w:r>
          </w:p>
        </w:tc>
      </w:tr>
      <w:tr>
        <w:trPr>
          <w:trHeight w:val="69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</w:t>
            </w:r>
          </w:p>
        </w:tc>
      </w:tr>
      <w:tr>
        <w:trPr>
          <w:trHeight w:val="43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3 729 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3 729 </w:t>
            </w:r>
          </w:p>
        </w:tc>
      </w:tr>
      <w:tr>
        <w:trPr>
          <w:trHeight w:val="45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3 729 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3 729</w:t>
            </w:r>
          </w:p>
        </w:tc>
      </w:tr>
      <w:tr>
        <w:trPr>
          <w:trHeight w:val="21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3 955 393 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552 998 </w:t>
            </w:r>
          </w:p>
        </w:tc>
      </w:tr>
      <w:tr>
        <w:trPr>
          <w:trHeight w:val="45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76 753 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40 633 </w:t>
            </w:r>
          </w:p>
        </w:tc>
      </w:tr>
      <w:tr>
        <w:trPr>
          <w:trHeight w:val="45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36 120 </w:t>
            </w:r>
          </w:p>
        </w:tc>
      </w:tr>
      <w:tr>
        <w:trPr>
          <w:trHeight w:val="21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476 245 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181 466</w:t>
            </w:r>
          </w:p>
        </w:tc>
      </w:tr>
      <w:tr>
        <w:trPr>
          <w:trHeight w:val="43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294 779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2 087 647 </w:t>
            </w:r>
          </w:p>
        </w:tc>
      </w:tr>
      <w:tr>
        <w:trPr>
          <w:trHeight w:val="45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5 121 </w:t>
            </w:r>
          </w:p>
        </w:tc>
      </w:tr>
      <w:tr>
        <w:trPr>
          <w:trHeight w:val="43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5 121 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2 082 526 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1 997 342 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85 184 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1 314 748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190 613</w:t>
            </w:r>
          </w:p>
        </w:tc>
      </w:tr>
      <w:tr>
        <w:trPr>
          <w:trHeight w:val="42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7 938</w:t>
            </w:r>
          </w:p>
        </w:tc>
      </w:tr>
      <w:tr>
        <w:trPr>
          <w:trHeight w:val="64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33 728</w:t>
            </w:r>
          </w:p>
        </w:tc>
      </w:tr>
      <w:tr>
        <w:trPr>
          <w:trHeight w:val="43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</w:t>
            </w:r>
          </w:p>
        </w:tc>
      </w:tr>
      <w:tr>
        <w:trPr>
          <w:trHeight w:val="66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28 387</w:t>
            </w:r>
          </w:p>
        </w:tc>
      </w:tr>
      <w:tr>
        <w:trPr>
          <w:trHeight w:val="43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10 987</w:t>
            </w:r>
          </w:p>
        </w:tc>
      </w:tr>
      <w:tr>
        <w:trPr>
          <w:trHeight w:val="46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109 149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1 124 135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1 124 135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 </w:t>
            </w:r>
          </w:p>
        </w:tc>
      </w:tr>
      <w:tr>
        <w:trPr>
          <w:trHeight w:val="21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 </w:t>
            </w:r>
          </w:p>
        </w:tc>
      </w:tr>
      <w:tr>
        <w:trPr>
          <w:trHeight w:val="43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 </w:t>
            </w:r>
          </w:p>
        </w:tc>
      </w:tr>
      <w:tr>
        <w:trPr>
          <w:trHeight w:val="46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</w:tr>
      <w:tr>
        <w:trPr>
          <w:trHeight w:val="21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333 121 </w:t>
            </w:r>
          </w:p>
        </w:tc>
      </w:tr>
      <w:tr>
        <w:trPr>
          <w:trHeight w:val="21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304 782 </w:t>
            </w:r>
          </w:p>
        </w:tc>
      </w:tr>
      <w:tr>
        <w:trPr>
          <w:trHeight w:val="43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302 683 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27 222 </w:t>
            </w:r>
          </w:p>
        </w:tc>
      </w:tr>
      <w:tr>
        <w:trPr>
          <w:trHeight w:val="88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6 498 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3 600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38 245</w:t>
            </w:r>
          </w:p>
        </w:tc>
      </w:tr>
      <w:tr>
        <w:trPr>
          <w:trHeight w:val="43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17 923</w:t>
            </w:r>
          </w:p>
        </w:tc>
      </w:tr>
      <w:tr>
        <w:trPr>
          <w:trHeight w:val="43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1 433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31 651 </w:t>
            </w:r>
          </w:p>
        </w:tc>
      </w:tr>
      <w:tr>
        <w:trPr>
          <w:trHeight w:val="21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146 313 </w:t>
            </w:r>
          </w:p>
        </w:tc>
      </w:tr>
      <w:tr>
        <w:trPr>
          <w:trHeight w:val="88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29 798 </w:t>
            </w:r>
          </w:p>
        </w:tc>
      </w:tr>
      <w:tr>
        <w:trPr>
          <w:trHeight w:val="21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2 099 </w:t>
            </w:r>
          </w:p>
        </w:tc>
      </w:tr>
      <w:tr>
        <w:trPr>
          <w:trHeight w:val="88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2 099 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28 339 </w:t>
            </w:r>
          </w:p>
        </w:tc>
      </w:tr>
      <w:tr>
        <w:trPr>
          <w:trHeight w:val="43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28 339 </w:t>
            </w:r>
          </w:p>
        </w:tc>
      </w:tr>
      <w:tr>
        <w:trPr>
          <w:trHeight w:val="64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26 177 </w:t>
            </w:r>
          </w:p>
        </w:tc>
      </w:tr>
      <w:tr>
        <w:trPr>
          <w:trHeight w:val="43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</w:t>
            </w:r>
          </w:p>
        </w:tc>
      </w:tr>
      <w:tr>
        <w:trPr>
          <w:trHeight w:val="21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1 308 160 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26 461</w:t>
            </w:r>
          </w:p>
        </w:tc>
      </w:tr>
      <w:tr>
        <w:trPr>
          <w:trHeight w:val="46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19 097</w:t>
            </w:r>
          </w:p>
        </w:tc>
      </w:tr>
      <w:tr>
        <w:trPr>
          <w:trHeight w:val="45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1 452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1 145 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1 500 </w:t>
            </w:r>
          </w:p>
        </w:tc>
      </w:tr>
      <w:tr>
        <w:trPr>
          <w:trHeight w:val="45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15 000 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7 364 </w:t>
            </w:r>
          </w:p>
        </w:tc>
      </w:tr>
      <w:tr>
        <w:trPr>
          <w:trHeight w:val="45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7 364 </w:t>
            </w:r>
          </w:p>
        </w:tc>
      </w:tr>
      <w:tr>
        <w:trPr>
          <w:trHeight w:val="21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1 185 586 </w:t>
            </w:r>
          </w:p>
        </w:tc>
      </w:tr>
      <w:tr>
        <w:trPr>
          <w:trHeight w:val="46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3 000 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3 000 </w:t>
            </w:r>
          </w:p>
        </w:tc>
      </w:tr>
      <w:tr>
        <w:trPr>
          <w:trHeight w:val="43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1 182 444 </w:t>
            </w:r>
          </w:p>
        </w:tc>
      </w:tr>
      <w:tr>
        <w:trPr>
          <w:trHeight w:val="27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3 000 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1 024 614 </w:t>
            </w:r>
          </w:p>
        </w:tc>
      </w:tr>
      <w:tr>
        <w:trPr>
          <w:trHeight w:val="48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154 830 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 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 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96 113</w:t>
            </w:r>
          </w:p>
        </w:tc>
      </w:tr>
      <w:tr>
        <w:trPr>
          <w:trHeight w:val="45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12 231 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3 028 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2 202 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2 540 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4 461 </w:t>
            </w:r>
          </w:p>
        </w:tc>
      </w:tr>
      <w:tr>
        <w:trPr>
          <w:trHeight w:val="45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83 882 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24 799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19 448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1 237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38 398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321 198 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139 555 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30 889 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30 889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108 666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108 666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113 926 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68 709 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64 070 </w:t>
            </w:r>
          </w:p>
        </w:tc>
      </w:tr>
      <w:tr>
        <w:trPr>
          <w:trHeight w:val="43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1 099</w:t>
            </w:r>
          </w:p>
        </w:tc>
      </w:tr>
      <w:tr>
        <w:trPr>
          <w:trHeight w:val="64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3 540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45 217</w:t>
            </w:r>
          </w:p>
        </w:tc>
      </w:tr>
      <w:tr>
        <w:trPr>
          <w:trHeight w:val="21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45 217</w:t>
            </w:r>
          </w:p>
        </w:tc>
      </w:tr>
      <w:tr>
        <w:trPr>
          <w:trHeight w:val="21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38 397 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30 468 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25 464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5 004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7 929 </w:t>
            </w:r>
          </w:p>
        </w:tc>
      </w:tr>
      <w:tr>
        <w:trPr>
          <w:trHeight w:val="45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4 373 </w:t>
            </w:r>
          </w:p>
        </w:tc>
      </w:tr>
      <w:tr>
        <w:trPr>
          <w:trHeight w:val="45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3 556 </w:t>
            </w:r>
          </w:p>
        </w:tc>
      </w:tr>
      <w:tr>
        <w:trPr>
          <w:trHeight w:val="45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29 320 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7 951 </w:t>
            </w:r>
          </w:p>
        </w:tc>
      </w:tr>
      <w:tr>
        <w:trPr>
          <w:trHeight w:val="45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6 834 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 </w:t>
            </w:r>
          </w:p>
        </w:tc>
      </w:tr>
      <w:tr>
        <w:trPr>
          <w:trHeight w:val="43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983 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13 660 </w:t>
            </w:r>
          </w:p>
        </w:tc>
      </w:tr>
      <w:tr>
        <w:trPr>
          <w:trHeight w:val="64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8 853 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4 212</w:t>
            </w:r>
          </w:p>
        </w:tc>
      </w:tr>
      <w:tr>
        <w:trPr>
          <w:trHeight w:val="21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</w:tr>
      <w:tr>
        <w:trPr>
          <w:trHeight w:val="42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7 709</w:t>
            </w:r>
          </w:p>
        </w:tc>
      </w:tr>
      <w:tr>
        <w:trPr>
          <w:trHeight w:val="45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6 109</w:t>
            </w:r>
          </w:p>
        </w:tc>
      </w:tr>
      <w:tr>
        <w:trPr>
          <w:trHeight w:val="46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190 000</w:t>
            </w:r>
          </w:p>
        </w:tc>
      </w:tr>
      <w:tr>
        <w:trPr>
          <w:trHeight w:val="43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190 000</w:t>
            </w:r>
          </w:p>
        </w:tc>
      </w:tr>
      <w:tr>
        <w:trPr>
          <w:trHeight w:val="45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190 000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190 000</w:t>
            </w:r>
          </w:p>
        </w:tc>
      </w:tr>
      <w:tr>
        <w:trPr>
          <w:trHeight w:val="64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43 039 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17 426 </w:t>
            </w:r>
          </w:p>
        </w:tc>
      </w:tr>
      <w:tr>
        <w:trPr>
          <w:trHeight w:val="45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538 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538 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16 818 </w:t>
            </w:r>
          </w:p>
        </w:tc>
      </w:tr>
      <w:tr>
        <w:trPr>
          <w:trHeight w:val="45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8 668 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 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396 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1976</w:t>
            </w:r>
          </w:p>
        </w:tc>
      </w:tr>
      <w:tr>
        <w:trPr>
          <w:trHeight w:val="45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404 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4 262 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8 996 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8 996 </w:t>
            </w:r>
          </w:p>
        </w:tc>
      </w:tr>
      <w:tr>
        <w:trPr>
          <w:trHeight w:val="45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8 996 </w:t>
            </w:r>
          </w:p>
        </w:tc>
      </w:tr>
      <w:tr>
        <w:trPr>
          <w:trHeight w:val="46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16 617 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16 617 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16 617 </w:t>
            </w:r>
          </w:p>
        </w:tc>
      </w:tr>
      <w:tr>
        <w:trPr>
          <w:trHeight w:val="43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34 620 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34 620 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9 503 </w:t>
            </w:r>
          </w:p>
        </w:tc>
      </w:tr>
      <w:tr>
        <w:trPr>
          <w:trHeight w:val="45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9 503 </w:t>
            </w:r>
          </w:p>
        </w:tc>
      </w:tr>
      <w:tr>
        <w:trPr>
          <w:trHeight w:val="46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25 117 </w:t>
            </w:r>
          </w:p>
        </w:tc>
      </w:tr>
      <w:tr>
        <w:trPr>
          <w:trHeight w:val="43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7 117 </w:t>
            </w:r>
          </w:p>
        </w:tc>
      </w:tr>
      <w:tr>
        <w:trPr>
          <w:trHeight w:val="46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18 000 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15 753 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15 753 </w:t>
            </w:r>
          </w:p>
        </w:tc>
      </w:tr>
      <w:tr>
        <w:trPr>
          <w:trHeight w:val="43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8 326 </w:t>
            </w:r>
          </w:p>
        </w:tc>
      </w:tr>
      <w:tr>
        <w:trPr>
          <w:trHeight w:val="45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8 326 </w:t>
            </w:r>
          </w:p>
        </w:tc>
      </w:tr>
      <w:tr>
        <w:trPr>
          <w:trHeight w:val="43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7 427 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7 427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95 633 </w:t>
            </w:r>
          </w:p>
        </w:tc>
      </w:tr>
      <w:tr>
        <w:trPr>
          <w:trHeight w:val="21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95 633 </w:t>
            </w:r>
          </w:p>
        </w:tc>
      </w:tr>
      <w:tr>
        <w:trPr>
          <w:trHeight w:val="45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20 220</w:t>
            </w:r>
          </w:p>
        </w:tc>
      </w:tr>
      <w:tr>
        <w:trPr>
          <w:trHeight w:val="43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20 220</w:t>
            </w:r>
          </w:p>
        </w:tc>
      </w:tr>
      <w:tr>
        <w:trPr>
          <w:trHeight w:val="45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14 993 </w:t>
            </w:r>
          </w:p>
        </w:tc>
      </w:tr>
      <w:tr>
        <w:trPr>
          <w:trHeight w:val="66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предпринимательства, промышленности и сельского хозяйства 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13 943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1 050</w:t>
            </w:r>
          </w:p>
        </w:tc>
      </w:tr>
      <w:tr>
        <w:trPr>
          <w:trHeight w:val="46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33 715 </w:t>
            </w:r>
          </w:p>
        </w:tc>
      </w:tr>
      <w:tr>
        <w:trPr>
          <w:trHeight w:val="66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33 192 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523 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26 705</w:t>
            </w:r>
          </w:p>
        </w:tc>
      </w:tr>
      <w:tr>
        <w:trPr>
          <w:trHeight w:val="43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26 705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45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40 965 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40 965 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40 965 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35 282 </w:t>
            </w:r>
          </w:p>
        </w:tc>
      </w:tr>
      <w:tr>
        <w:trPr>
          <w:trHeight w:val="67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5 683 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4 437 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         Наименование</w:t>
            </w:r>
          </w:p>
        </w:tc>
        <w:tc>
          <w:tcPr>
            <w:tcW w:w="2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5 193</w:t>
            </w:r>
          </w:p>
        </w:tc>
      </w:tr>
      <w:tr>
        <w:trPr>
          <w:trHeight w:val="69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5 193 </w:t>
            </w:r>
          </w:p>
        </w:tc>
      </w:tr>
      <w:tr>
        <w:trPr>
          <w:trHeight w:val="21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5 193 </w:t>
            </w:r>
          </w:p>
        </w:tc>
      </w:tr>
      <w:tr>
        <w:trPr>
          <w:trHeight w:val="45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5 193 </w:t>
            </w:r>
          </w:p>
        </w:tc>
      </w:tr>
      <w:tr>
        <w:trPr>
          <w:trHeight w:val="46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5 193 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756 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756 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756 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756 </w:t>
            </w:r>
          </w:p>
        </w:tc>
      </w:tr>
      <w:tr>
        <w:trPr>
          <w:trHeight w:val="45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756 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         Наименование</w:t>
            </w:r>
          </w:p>
        </w:tc>
        <w:tc>
          <w:tcPr>
            <w:tcW w:w="2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1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Дефицит (профицит) бюджета 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-69 011</w:t>
            </w:r>
          </w:p>
        </w:tc>
      </w:tr>
      <w:tr>
        <w:trPr>
          <w:trHeight w:val="21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69 011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5 193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5 193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5 193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5 193</w:t>
            </w:r>
          </w:p>
        </w:tc>
      </w:tr>
      <w:tr>
        <w:trPr>
          <w:trHeight w:val="43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5 193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         Наименование</w:t>
            </w:r>
          </w:p>
        </w:tc>
        <w:tc>
          <w:tcPr>
            <w:tcW w:w="2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</w:t>
            </w:r>
          </w:p>
        </w:tc>
      </w:tr>
      <w:tr>
        <w:trPr>
          <w:trHeight w:val="45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64 574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Кентауского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от 31 мая 2013 года № 91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№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Кентауского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от 21 декабря 2012 года № 71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Городской бюджет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2"/>
        <w:gridCol w:w="666"/>
        <w:gridCol w:w="663"/>
        <w:gridCol w:w="7659"/>
        <w:gridCol w:w="2350"/>
      </w:tblGrid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             Наименование</w:t>
            </w:r>
          </w:p>
        </w:tc>
        <w:tc>
          <w:tcPr>
            <w:tcW w:w="23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2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2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4 329 389</w:t>
            </w:r>
          </w:p>
        </w:tc>
      </w:tr>
      <w:tr>
        <w:trPr>
          <w:trHeight w:val="22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555 518</w:t>
            </w:r>
          </w:p>
        </w:tc>
      </w:tr>
      <w:tr>
        <w:trPr>
          <w:trHeight w:val="22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218 406</w:t>
            </w:r>
          </w:p>
        </w:tc>
      </w:tr>
      <w:tr>
        <w:trPr>
          <w:trHeight w:val="22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218 406</w:t>
            </w:r>
          </w:p>
        </w:tc>
      </w:tr>
      <w:tr>
        <w:trPr>
          <w:trHeight w:val="22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164 775</w:t>
            </w:r>
          </w:p>
        </w:tc>
      </w:tr>
      <w:tr>
        <w:trPr>
          <w:trHeight w:val="22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164 775</w:t>
            </w:r>
          </w:p>
        </w:tc>
      </w:tr>
      <w:tr>
        <w:trPr>
          <w:trHeight w:val="25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133 278</w:t>
            </w:r>
          </w:p>
        </w:tc>
      </w:tr>
      <w:tr>
        <w:trPr>
          <w:trHeight w:val="25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43 549</w:t>
            </w:r>
          </w:p>
        </w:tc>
      </w:tr>
      <w:tr>
        <w:trPr>
          <w:trHeight w:val="22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32 763</w:t>
            </w:r>
          </w:p>
        </w:tc>
      </w:tr>
      <w:tr>
        <w:trPr>
          <w:trHeight w:val="25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56 723</w:t>
            </w:r>
          </w:p>
        </w:tc>
      </w:tr>
      <w:tr>
        <w:trPr>
          <w:trHeight w:val="22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</w:t>
            </w:r>
          </w:p>
        </w:tc>
      </w:tr>
      <w:tr>
        <w:trPr>
          <w:trHeight w:val="25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29 499</w:t>
            </w:r>
          </w:p>
        </w:tc>
      </w:tr>
      <w:tr>
        <w:trPr>
          <w:trHeight w:val="22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2 930</w:t>
            </w:r>
          </w:p>
        </w:tc>
      </w:tr>
      <w:tr>
        <w:trPr>
          <w:trHeight w:val="25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12 362</w:t>
            </w:r>
          </w:p>
        </w:tc>
      </w:tr>
      <w:tr>
        <w:trPr>
          <w:trHeight w:val="25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12 984</w:t>
            </w:r>
          </w:p>
        </w:tc>
      </w:tr>
      <w:tr>
        <w:trPr>
          <w:trHeight w:val="27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1 223</w:t>
            </w:r>
          </w:p>
        </w:tc>
      </w:tr>
      <w:tr>
        <w:trPr>
          <w:trHeight w:val="66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9 560</w:t>
            </w:r>
          </w:p>
        </w:tc>
      </w:tr>
      <w:tr>
        <w:trPr>
          <w:trHeight w:val="25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9 560</w:t>
            </w:r>
          </w:p>
        </w:tc>
      </w:tr>
      <w:tr>
        <w:trPr>
          <w:trHeight w:val="24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11 560</w:t>
            </w:r>
          </w:p>
        </w:tc>
      </w:tr>
      <w:tr>
        <w:trPr>
          <w:trHeight w:val="25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3 531</w:t>
            </w:r>
          </w:p>
        </w:tc>
      </w:tr>
      <w:tr>
        <w:trPr>
          <w:trHeight w:val="25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3 531</w:t>
            </w:r>
          </w:p>
        </w:tc>
      </w:tr>
      <w:tr>
        <w:trPr>
          <w:trHeight w:val="25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8 029</w:t>
            </w:r>
          </w:p>
        </w:tc>
      </w:tr>
      <w:tr>
        <w:trPr>
          <w:trHeight w:val="25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8 029</w:t>
            </w:r>
          </w:p>
        </w:tc>
      </w:tr>
      <w:tr>
        <w:trPr>
          <w:trHeight w:val="25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9 747</w:t>
            </w:r>
          </w:p>
        </w:tc>
      </w:tr>
      <w:tr>
        <w:trPr>
          <w:trHeight w:val="25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9 747</w:t>
            </w:r>
          </w:p>
        </w:tc>
      </w:tr>
      <w:tr>
        <w:trPr>
          <w:trHeight w:val="25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9 747</w:t>
            </w:r>
          </w:p>
        </w:tc>
      </w:tr>
      <w:tr>
        <w:trPr>
          <w:trHeight w:val="22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3 752 564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3 752 564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3 752 564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8"/>
        <w:gridCol w:w="669"/>
        <w:gridCol w:w="750"/>
        <w:gridCol w:w="711"/>
        <w:gridCol w:w="6791"/>
        <w:gridCol w:w="2391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4 329 389 </w:t>
            </w:r>
          </w:p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162 882 </w:t>
            </w:r>
          </w:p>
        </w:tc>
      </w:tr>
      <w:tr>
        <w:trPr>
          <w:trHeight w:val="43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132 672 </w:t>
            </w:r>
          </w:p>
        </w:tc>
      </w:tr>
      <w:tr>
        <w:trPr>
          <w:trHeight w:val="22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14 002 </w:t>
            </w:r>
          </w:p>
        </w:tc>
      </w:tr>
      <w:tr>
        <w:trPr>
          <w:trHeight w:val="42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14 002 </w:t>
            </w:r>
          </w:p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51 902 </w:t>
            </w:r>
          </w:p>
        </w:tc>
      </w:tr>
      <w:tr>
        <w:trPr>
          <w:trHeight w:val="45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51 902 </w:t>
            </w:r>
          </w:p>
        </w:tc>
      </w:tr>
      <w:tr>
        <w:trPr>
          <w:trHeight w:val="43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66 768 </w:t>
            </w:r>
          </w:p>
        </w:tc>
      </w:tr>
      <w:tr>
        <w:trPr>
          <w:trHeight w:val="46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66 228 </w:t>
            </w:r>
          </w:p>
        </w:tc>
      </w:tr>
      <w:tr>
        <w:trPr>
          <w:trHeight w:val="22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540 </w:t>
            </w:r>
          </w:p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1 441 </w:t>
            </w:r>
          </w:p>
        </w:tc>
      </w:tr>
      <w:tr>
        <w:trPr>
          <w:trHeight w:val="22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1 441 </w:t>
            </w:r>
          </w:p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1 170</w:t>
            </w:r>
          </w:p>
        </w:tc>
      </w:tr>
      <w:tr>
        <w:trPr>
          <w:trHeight w:val="43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</w:tr>
      <w:tr>
        <w:trPr>
          <w:trHeight w:val="22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28 769 </w:t>
            </w:r>
          </w:p>
        </w:tc>
      </w:tr>
      <w:tr>
        <w:trPr>
          <w:trHeight w:val="22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28 769 </w:t>
            </w:r>
          </w:p>
        </w:tc>
      </w:tr>
      <w:tr>
        <w:trPr>
          <w:trHeight w:val="8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28 769 </w:t>
            </w:r>
          </w:p>
        </w:tc>
      </w:tr>
      <w:tr>
        <w:trPr>
          <w:trHeight w:val="22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59 434 </w:t>
            </w:r>
          </w:p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7 441 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7 441 </w:t>
            </w:r>
          </w:p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7 441</w:t>
            </w:r>
          </w:p>
        </w:tc>
      </w:tr>
      <w:tr>
        <w:trPr>
          <w:trHeight w:val="22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51 993</w:t>
            </w:r>
          </w:p>
        </w:tc>
      </w:tr>
      <w:tr>
        <w:trPr>
          <w:trHeight w:val="22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51 993</w:t>
            </w:r>
          </w:p>
        </w:tc>
      </w:tr>
      <w:tr>
        <w:trPr>
          <w:trHeight w:val="43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51 443</w:t>
            </w:r>
          </w:p>
        </w:tc>
      </w:tr>
      <w:tr>
        <w:trPr>
          <w:trHeight w:val="64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43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3 990 </w:t>
            </w:r>
          </w:p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3 990 </w:t>
            </w:r>
          </w:p>
        </w:tc>
      </w:tr>
      <w:tr>
        <w:trPr>
          <w:trHeight w:val="46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3 990 </w:t>
            </w:r>
          </w:p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3 990</w:t>
            </w:r>
          </w:p>
        </w:tc>
      </w:tr>
      <w:tr>
        <w:trPr>
          <w:trHeight w:val="22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2 957 246 </w:t>
            </w:r>
          </w:p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229 995 </w:t>
            </w:r>
          </w:p>
        </w:tc>
      </w:tr>
      <w:tr>
        <w:trPr>
          <w:trHeight w:val="42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35 912 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35 912 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194 083 </w:t>
            </w:r>
          </w:p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194 083</w:t>
            </w:r>
          </w:p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2 060 709 </w:t>
            </w:r>
          </w:p>
        </w:tc>
      </w:tr>
      <w:tr>
        <w:trPr>
          <w:trHeight w:val="45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5 989 </w:t>
            </w:r>
          </w:p>
        </w:tc>
      </w:tr>
      <w:tr>
        <w:trPr>
          <w:trHeight w:val="45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5 989 </w:t>
            </w:r>
          </w:p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2 054 720 </w:t>
            </w:r>
          </w:p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1 963 272 </w:t>
            </w:r>
          </w:p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91 448 </w:t>
            </w:r>
          </w:p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666 542</w:t>
            </w:r>
          </w:p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50 650</w:t>
            </w:r>
          </w:p>
        </w:tc>
      </w:tr>
      <w:tr>
        <w:trPr>
          <w:trHeight w:val="48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8 313</w:t>
            </w:r>
          </w:p>
        </w:tc>
      </w:tr>
      <w:tr>
        <w:trPr>
          <w:trHeight w:val="64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41 651</w:t>
            </w:r>
          </w:p>
        </w:tc>
      </w:tr>
      <w:tr>
        <w:trPr>
          <w:trHeight w:val="42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</w:t>
            </w:r>
          </w:p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615 892</w:t>
            </w:r>
          </w:p>
        </w:tc>
      </w:tr>
      <w:tr>
        <w:trPr>
          <w:trHeight w:val="22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615 892</w:t>
            </w:r>
          </w:p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</w:t>
            </w:r>
          </w:p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</w:t>
            </w:r>
          </w:p>
        </w:tc>
      </w:tr>
      <w:tr>
        <w:trPr>
          <w:trHeight w:val="43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</w:t>
            </w:r>
          </w:p>
        </w:tc>
      </w:tr>
      <w:tr>
        <w:trPr>
          <w:trHeight w:val="45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428 702 </w:t>
            </w:r>
          </w:p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401 852 </w:t>
            </w:r>
          </w:p>
        </w:tc>
      </w:tr>
      <w:tr>
        <w:trPr>
          <w:trHeight w:val="43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399 459 </w:t>
            </w:r>
          </w:p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39 610 </w:t>
            </w:r>
          </w:p>
        </w:tc>
      </w:tr>
      <w:tr>
        <w:trPr>
          <w:trHeight w:val="90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7 063 </w:t>
            </w:r>
          </w:p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13 356</w:t>
            </w:r>
          </w:p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41 219</w:t>
            </w:r>
          </w:p>
        </w:tc>
      </w:tr>
      <w:tr>
        <w:trPr>
          <w:trHeight w:val="43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13 875</w:t>
            </w:r>
          </w:p>
        </w:tc>
      </w:tr>
      <w:tr>
        <w:trPr>
          <w:trHeight w:val="45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1 534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30 782 </w:t>
            </w:r>
          </w:p>
        </w:tc>
      </w:tr>
      <w:tr>
        <w:trPr>
          <w:trHeight w:val="22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220 136 </w:t>
            </w:r>
          </w:p>
        </w:tc>
      </w:tr>
      <w:tr>
        <w:trPr>
          <w:trHeight w:val="8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31 884 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2 393 </w:t>
            </w:r>
          </w:p>
        </w:tc>
      </w:tr>
      <w:tr>
        <w:trPr>
          <w:trHeight w:val="8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2 393 </w:t>
            </w:r>
          </w:p>
        </w:tc>
      </w:tr>
      <w:tr>
        <w:trPr>
          <w:trHeight w:val="22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26 850 </w:t>
            </w:r>
          </w:p>
        </w:tc>
      </w:tr>
      <w:tr>
        <w:trPr>
          <w:trHeight w:val="42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26 850 </w:t>
            </w:r>
          </w:p>
        </w:tc>
      </w:tr>
      <w:tr>
        <w:trPr>
          <w:trHeight w:val="66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25 138 </w:t>
            </w:r>
          </w:p>
        </w:tc>
      </w:tr>
      <w:tr>
        <w:trPr>
          <w:trHeight w:val="45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1 712</w:t>
            </w:r>
          </w:p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112 001 </w:t>
            </w:r>
          </w:p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11 225</w:t>
            </w:r>
          </w:p>
        </w:tc>
      </w:tr>
      <w:tr>
        <w:trPr>
          <w:trHeight w:val="43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1 225</w:t>
            </w:r>
          </w:p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1 225 </w:t>
            </w:r>
          </w:p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10 000 </w:t>
            </w:r>
          </w:p>
        </w:tc>
      </w:tr>
      <w:tr>
        <w:trPr>
          <w:trHeight w:val="49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10 000 </w:t>
            </w:r>
          </w:p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100 776</w:t>
            </w:r>
          </w:p>
        </w:tc>
      </w:tr>
      <w:tr>
        <w:trPr>
          <w:trHeight w:val="43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12 092 </w:t>
            </w:r>
          </w:p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3 208 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2 303 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2 705 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3 876 </w:t>
            </w:r>
          </w:p>
        </w:tc>
      </w:tr>
      <w:tr>
        <w:trPr>
          <w:trHeight w:val="45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88 684 </w:t>
            </w:r>
          </w:p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26 535</w:t>
            </w:r>
          </w:p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20 809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1 324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40 016</w:t>
            </w:r>
          </w:p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331 323 </w:t>
            </w:r>
          </w:p>
        </w:tc>
      </w:tr>
      <w:tr>
        <w:trPr>
          <w:trHeight w:val="22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142 951 </w:t>
            </w:r>
          </w:p>
        </w:tc>
      </w:tr>
      <w:tr>
        <w:trPr>
          <w:trHeight w:val="22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30 952 </w:t>
            </w:r>
          </w:p>
        </w:tc>
      </w:tr>
      <w:tr>
        <w:trPr>
          <w:trHeight w:val="22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30 952</w:t>
            </w:r>
          </w:p>
        </w:tc>
      </w:tr>
      <w:tr>
        <w:trPr>
          <w:trHeight w:val="22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111 999</w:t>
            </w:r>
          </w:p>
        </w:tc>
      </w:tr>
      <w:tr>
        <w:trPr>
          <w:trHeight w:val="22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111 999</w:t>
            </w:r>
          </w:p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121 636 </w:t>
            </w:r>
          </w:p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66 315 </w:t>
            </w:r>
          </w:p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61 212 </w:t>
            </w:r>
          </w:p>
        </w:tc>
      </w:tr>
      <w:tr>
        <w:trPr>
          <w:trHeight w:val="45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1 209</w:t>
            </w:r>
          </w:p>
        </w:tc>
      </w:tr>
      <w:tr>
        <w:trPr>
          <w:trHeight w:val="66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3 894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55 321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55 321</w:t>
            </w:r>
          </w:p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39 543 </w:t>
            </w:r>
          </w:p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30 620 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25 366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5 254</w:t>
            </w:r>
          </w:p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8 923 </w:t>
            </w:r>
          </w:p>
        </w:tc>
      </w:tr>
      <w:tr>
        <w:trPr>
          <w:trHeight w:val="45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4 679 </w:t>
            </w:r>
          </w:p>
        </w:tc>
      </w:tr>
      <w:tr>
        <w:trPr>
          <w:trHeight w:val="46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4 244 </w:t>
            </w:r>
          </w:p>
        </w:tc>
      </w:tr>
      <w:tr>
        <w:trPr>
          <w:trHeight w:val="45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27 193 </w:t>
            </w:r>
          </w:p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7 062 </w:t>
            </w:r>
          </w:p>
        </w:tc>
      </w:tr>
      <w:tr>
        <w:trPr>
          <w:trHeight w:val="48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7 062 </w:t>
            </w:r>
          </w:p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13 894 </w:t>
            </w:r>
          </w:p>
        </w:tc>
      </w:tr>
      <w:tr>
        <w:trPr>
          <w:trHeight w:val="66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9 443 </w:t>
            </w:r>
          </w:p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4 108</w:t>
            </w:r>
          </w:p>
        </w:tc>
      </w:tr>
      <w:tr>
        <w:trPr>
          <w:trHeight w:val="42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6 237</w:t>
            </w:r>
          </w:p>
        </w:tc>
      </w:tr>
      <w:tr>
        <w:trPr>
          <w:trHeight w:val="45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6 237</w:t>
            </w:r>
          </w:p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</w:p>
        </w:tc>
      </w:tr>
      <w:tr>
        <w:trPr>
          <w:trHeight w:val="42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</w:p>
        </w:tc>
      </w:tr>
      <w:tr>
        <w:trPr>
          <w:trHeight w:val="48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</w:p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</w:p>
        </w:tc>
      </w:tr>
      <w:tr>
        <w:trPr>
          <w:trHeight w:val="6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26 699 </w:t>
            </w:r>
          </w:p>
        </w:tc>
      </w:tr>
      <w:tr>
        <w:trPr>
          <w:trHeight w:val="27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17 305 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17 305 </w:t>
            </w:r>
          </w:p>
        </w:tc>
      </w:tr>
      <w:tr>
        <w:trPr>
          <w:trHeight w:val="46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8 138 </w:t>
            </w:r>
          </w:p>
        </w:tc>
      </w:tr>
      <w:tr>
        <w:trPr>
          <w:trHeight w:val="21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485 </w:t>
            </w:r>
          </w:p>
        </w:tc>
      </w:tr>
      <w:tr>
        <w:trPr>
          <w:trHeight w:val="27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</w:p>
        </w:tc>
      </w:tr>
      <w:tr>
        <w:trPr>
          <w:trHeight w:val="46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2 019 </w:t>
            </w:r>
          </w:p>
        </w:tc>
      </w:tr>
      <w:tr>
        <w:trPr>
          <w:trHeight w:val="45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3 645 </w:t>
            </w:r>
          </w:p>
        </w:tc>
      </w:tr>
      <w:tr>
        <w:trPr>
          <w:trHeight w:val="27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9 394 </w:t>
            </w:r>
          </w:p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9 394 </w:t>
            </w:r>
          </w:p>
        </w:tc>
      </w:tr>
      <w:tr>
        <w:trPr>
          <w:trHeight w:val="46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9 394 </w:t>
            </w:r>
          </w:p>
        </w:tc>
      </w:tr>
      <w:tr>
        <w:trPr>
          <w:trHeight w:val="48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16 997 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16 997 </w:t>
            </w:r>
          </w:p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9 750 </w:t>
            </w:r>
          </w:p>
        </w:tc>
      </w:tr>
      <w:tr>
        <w:trPr>
          <w:trHeight w:val="45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9 750 </w:t>
            </w:r>
          </w:p>
        </w:tc>
      </w:tr>
      <w:tr>
        <w:trPr>
          <w:trHeight w:val="43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7 247 </w:t>
            </w:r>
          </w:p>
        </w:tc>
      </w:tr>
      <w:tr>
        <w:trPr>
          <w:trHeight w:val="43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7 247 </w:t>
            </w:r>
          </w:p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15 386 </w:t>
            </w:r>
          </w:p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15 386 </w:t>
            </w:r>
          </w:p>
        </w:tc>
      </w:tr>
      <w:tr>
        <w:trPr>
          <w:trHeight w:val="43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10 114 </w:t>
            </w:r>
          </w:p>
        </w:tc>
      </w:tr>
      <w:tr>
        <w:trPr>
          <w:trHeight w:val="45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10 114 </w:t>
            </w:r>
          </w:p>
        </w:tc>
      </w:tr>
      <w:tr>
        <w:trPr>
          <w:trHeight w:val="43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5 272 </w:t>
            </w:r>
          </w:p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5 272</w:t>
            </w:r>
          </w:p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58 959 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58 959 </w:t>
            </w:r>
          </w:p>
        </w:tc>
      </w:tr>
      <w:tr>
        <w:trPr>
          <w:trHeight w:val="46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13 673 </w:t>
            </w:r>
          </w:p>
        </w:tc>
      </w:tr>
      <w:tr>
        <w:trPr>
          <w:trHeight w:val="67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предпринимательства, промышленности и сельского хозяйства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13 673</w:t>
            </w:r>
          </w:p>
        </w:tc>
      </w:tr>
      <w:tr>
        <w:trPr>
          <w:trHeight w:val="46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33 749 </w:t>
            </w:r>
          </w:p>
        </w:tc>
      </w:tr>
      <w:tr>
        <w:trPr>
          <w:trHeight w:val="66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33 749 </w:t>
            </w:r>
          </w:p>
        </w:tc>
      </w:tr>
      <w:tr>
        <w:trPr>
          <w:trHeight w:val="22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11 537</w:t>
            </w:r>
          </w:p>
        </w:tc>
      </w:tr>
      <w:tr>
        <w:trPr>
          <w:trHeight w:val="43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11 537</w:t>
            </w:r>
          </w:p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5 683 </w:t>
            </w:r>
          </w:p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5 683 </w:t>
            </w:r>
          </w:p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5 683 </w:t>
            </w:r>
          </w:p>
        </w:tc>
      </w:tr>
      <w:tr>
        <w:trPr>
          <w:trHeight w:val="69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5 683 </w:t>
            </w:r>
          </w:p>
        </w:tc>
      </w:tr>
      <w:tr>
        <w:trPr>
          <w:trHeight w:val="27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-270 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6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7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5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3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3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6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 </w:t>
            </w:r>
          </w:p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 </w:t>
            </w:r>
          </w:p>
        </w:tc>
      </w:tr>
      <w:tr>
        <w:trPr>
          <w:trHeight w:val="30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 </w:t>
            </w:r>
          </w:p>
        </w:tc>
      </w:tr>
      <w:tr>
        <w:trPr>
          <w:trHeight w:val="2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 </w:t>
            </w:r>
          </w:p>
        </w:tc>
      </w:tr>
      <w:tr>
        <w:trPr>
          <w:trHeight w:val="43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 </w:t>
            </w:r>
          </w:p>
        </w:tc>
      </w:tr>
      <w:tr>
        <w:trPr>
          <w:trHeight w:val="34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Дефицит (профицит) бюджета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22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-270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4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7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4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22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43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30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Приложение №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Кентауского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от 31 мая 2013 года № 91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№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Кентауского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от 21 декабря 2012 года № 71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Бюджетные программы аулов города Кентау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84"/>
        <w:gridCol w:w="4669"/>
        <w:gridCol w:w="1459"/>
        <w:gridCol w:w="1481"/>
        <w:gridCol w:w="1459"/>
        <w:gridCol w:w="1481"/>
        <w:gridCol w:w="1567"/>
      </w:tblGrid>
      <w:tr>
        <w:trPr>
          <w:trHeight w:val="975" w:hRule="atLeast"/>
        </w:trPr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ауыла Ачисай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ауыла Байылдыр 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ауыла Хантаги 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ауыла Карнак 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1020" w:hRule="atLeast"/>
        </w:trPr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123 001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18042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13506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16512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64564</w:t>
            </w:r>
          </w:p>
        </w:tc>
      </w:tr>
      <w:tr>
        <w:trPr>
          <w:trHeight w:val="1230" w:hRule="atLeast"/>
        </w:trPr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123 002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</w:tr>
      <w:tr>
        <w:trPr>
          <w:trHeight w:val="525" w:hRule="atLeast"/>
        </w:trPr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123 004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12106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29606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41712</w:t>
            </w:r>
          </w:p>
        </w:tc>
      </w:tr>
      <w:tr>
        <w:trPr>
          <w:trHeight w:val="765" w:hRule="atLeast"/>
        </w:trPr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123 005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2459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5121</w:t>
            </w:r>
          </w:p>
        </w:tc>
      </w:tr>
      <w:tr>
        <w:trPr>
          <w:trHeight w:val="300" w:hRule="atLeast"/>
        </w:trPr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123 008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3028</w:t>
            </w:r>
          </w:p>
        </w:tc>
      </w:tr>
      <w:tr>
        <w:trPr>
          <w:trHeight w:val="495" w:hRule="atLeast"/>
        </w:trPr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123 009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2202</w:t>
            </w:r>
          </w:p>
        </w:tc>
      </w:tr>
      <w:tr>
        <w:trPr>
          <w:trHeight w:val="525" w:hRule="atLeast"/>
        </w:trPr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123 010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2540</w:t>
            </w:r>
          </w:p>
        </w:tc>
      </w:tr>
      <w:tr>
        <w:trPr>
          <w:trHeight w:val="495" w:hRule="atLeast"/>
        </w:trPr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123 011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4461</w:t>
            </w:r>
          </w:p>
        </w:tc>
      </w:tr>
      <w:tr>
        <w:trPr>
          <w:trHeight w:val="975" w:hRule="atLeast"/>
        </w:trPr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123 013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2317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4309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8326</w:t>
            </w:r>
          </w:p>
        </w:tc>
      </w:tr>
      <w:tr>
        <w:trPr>
          <w:trHeight w:val="525" w:hRule="atLeast"/>
        </w:trPr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123 014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480" w:hRule="atLeast"/>
        </w:trPr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123 022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</w:t>
            </w:r>
          </w:p>
        </w:tc>
      </w:tr>
      <w:tr>
        <w:trPr>
          <w:trHeight w:val="945" w:hRule="atLeast"/>
        </w:trPr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123 040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2947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3331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9918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20220</w:t>
            </w:r>
          </w:p>
        </w:tc>
      </w:tr>
      <w:tr>
        <w:trPr>
          <w:trHeight w:val="990" w:hRule="atLeast"/>
        </w:trPr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123 041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5199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29842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35041</w:t>
            </w:r>
          </w:p>
        </w:tc>
      </w:tr>
      <w:tr>
        <w:trPr>
          <w:trHeight w:val="240" w:hRule="atLeast"/>
        </w:trPr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25339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39421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34654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93088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192502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