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1164" w14:textId="cb71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20 декабря 2013 года № 133. Зарегистрировано Департаментом юстиции Южно-Казахстанской области 9 января 2014 года № 2482. Утратило силу в связи с истечением срока применения - (письмо Кентауского городского маслихата Южно-Казахстанской области от 23 января 2015 года № 06-13/17)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Кентауского городского маслихата Южно-Казахстанской области от 23.01.2015 № 06-13/17).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 зарегистрированного в Реестре государственной регистрации нормативных правовых актов за № 2441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Кентау на 2014-2016 годы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к настоящему решению,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8 907 171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919 666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19 362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7 955 603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8 861 638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294 917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67 193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67 288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-316 577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316 577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295 533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21 684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Кентауского городского  маслихата Южно-Казахстанской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в городской бюджет от общей суммы поступлений индивидуального подоходного налога и социального налога в размере 50 процентов и объемы бюджетных субвенций, передаваемых из областного бюджета в бюджет города 3281228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города на 2014 год в сумме 11051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в селах Байылдыр, Кантаги, Карнак, в селе Ачисай в размере тридцать процентов, из-за отдаленности села Ачисай от города Кентау, низкого уровня социально-экономического развития села, плохого материального положения населения села, отсутствия промышленного производства, слабого развития инфраструктуры села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Кентауского городского  маслихата Южно-Казахстанской области от 25.02.2014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местных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2014 год объем поступлений в Национальный фонд Республики Казахстан от продажи земельных участков сельскохозяйственного назначения в сумме 500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затраты аппаратов акимов сельских округов города Кентау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Д.Хабибова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К.Сырлыбаев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Кентауского городского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3"/>
        <w:gridCol w:w="653"/>
        <w:gridCol w:w="7726"/>
        <w:gridCol w:w="2316"/>
      </w:tblGrid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8 907 171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919 666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407 901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341 784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54 886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21 948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21 811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11 155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5 744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10 740</w:t>
            </w:r>
          </w:p>
        </w:tc>
      </w:tr>
      <w:tr>
        <w:trPr>
          <w:trHeight w:val="2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  <w:tr>
        <w:trPr>
          <w:trHeight w:val="2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7 955 603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47"/>
        <w:gridCol w:w="987"/>
        <w:gridCol w:w="751"/>
        <w:gridCol w:w="6412"/>
        <w:gridCol w:w="2314"/>
      </w:tblGrid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8 861 638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232 707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194 943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14 671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97 089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70 032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23 777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82 703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6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399 850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8 280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391 570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391 451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4 238 772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703 906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99 634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64 846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604 272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391 093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2 299 540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2 294 958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2 196 659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98 299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1 235 326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180 799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1 054 527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345 816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314 752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313 358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28 657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7 142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155 778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31 064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28 643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1 561 982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734 240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15 149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695 637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326 675 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368 962 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671 193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671 075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156 549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13 491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3 283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134 441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68 053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399 261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211 732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32 948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112 542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85 524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71 713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27 018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45 082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10 022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5 680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4 342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12 866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17 039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135 578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56 239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38 740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21 153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2 225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16 703 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17 499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20 209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11 820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1 425 014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13 765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1 411 249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787 226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31 140 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256 562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498 774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рамках Программы развития моногородов на 2012-2020 годы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294 917 </w:t>
            </w:r>
          </w:p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290 000 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14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67 288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67 288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-316 577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316 577</w:t>
            </w:r>
          </w:p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295 533</w:t>
            </w:r>
          </w:p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Кентауского городского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680"/>
        <w:gridCol w:w="640"/>
        <w:gridCol w:w="7720"/>
        <w:gridCol w:w="2401"/>
      </w:tblGrid>
      <w:tr>
        <w:trPr>
          <w:trHeight w:val="8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6 636 368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584 648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225 617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172 278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141 962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49 728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11 519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66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6 025 481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89"/>
        <w:gridCol w:w="710"/>
        <w:gridCol w:w="690"/>
        <w:gridCol w:w="6863"/>
        <w:gridCol w:w="2501"/>
      </w:tblGrid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6 636 368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194 343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159 531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14 173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64 475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80 883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79 775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1 713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12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3 210 193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282 570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35 542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32 817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247 028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209 741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2 200 575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2 194 113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2 102 632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91 481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727 048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161 930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49 361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565 118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388 475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357 456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355 687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35 793 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25 282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32 469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186 257 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34 277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1 769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31 019 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28 729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2 025 015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1 833 281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1 824 172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46 137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1 778 035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9 109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39 926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8 926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31 000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151 808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12 566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4 171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120 928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316 062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102 101 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141 158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79 116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73 427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62 042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44 856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35 308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9 548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4 541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27 947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6 758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14 747 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34 190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9 017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5 583 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13 997 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13 101 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17 228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9 651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7 577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34 033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17 100 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16 933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79 239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11 491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67 748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31 255 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30 453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16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3 - в редакции решения Кентауского городского маслихата Южно-Казахстанской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7609"/>
        <w:gridCol w:w="2606"/>
      </w:tblGrid>
      <w:tr>
        <w:trPr>
          <w:trHeight w:val="7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4 792 679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618 636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236 032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180 909</w:t>
            </w:r>
          </w:p>
        </w:tc>
      </w:tr>
      <w:tr>
        <w:trPr>
          <w:trHeight w:val="2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153 319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53 706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32 381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66 928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14 419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</w:t>
            </w:r>
          </w:p>
        </w:tc>
      </w:tr>
      <w:tr>
        <w:trPr>
          <w:trHeight w:val="2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</w:t>
            </w:r>
          </w:p>
        </w:tc>
      </w:tr>
      <w:tr>
        <w:trPr>
          <w:trHeight w:val="2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1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2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11 369</w:t>
            </w:r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884"/>
        <w:gridCol w:w="1029"/>
        <w:gridCol w:w="780"/>
        <w:gridCol w:w="6067"/>
        <w:gridCol w:w="2522"/>
      </w:tblGrid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4 792 679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198 111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162 251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14 428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65 775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82 048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81 448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34 135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20 173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8 144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12 029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27 946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2 733 363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288 474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36 079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33 280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252 395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214 085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2 216 640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6 914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2 209 726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2 117 599 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92 127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178 539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63 225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49 710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442 413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410 655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408 763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39 690 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30 565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32 593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229 201 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35 842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8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1 892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31 758 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29 307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978 045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394 912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383 963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10 949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409 551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409 551 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9 551 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173 582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36 612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12 939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4 167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3 308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16 198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136 970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203 194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47 102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81 065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74 979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4 593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46 348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36 132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10 216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5 357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4 859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28 679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6 990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15 176 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9 877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35 778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21 335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9 167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6 066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14 443 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13 336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1 107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17 425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9 767 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7 658 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55 149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18 301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36 848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80 973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11 708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69 265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24 490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31 934 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31 076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-616 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 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-399 384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-616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786"/>
        <w:gridCol w:w="888"/>
        <w:gridCol w:w="731"/>
        <w:gridCol w:w="8867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Объем поступлений в Национальный фонд Республики Казахстан от продажи земельных участков сельскохозяйственного назначения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27"/>
        <w:gridCol w:w="614"/>
        <w:gridCol w:w="8257"/>
        <w:gridCol w:w="1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Кентауского городского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4353"/>
        <w:gridCol w:w="1381"/>
        <w:gridCol w:w="1419"/>
        <w:gridCol w:w="1229"/>
        <w:gridCol w:w="1293"/>
        <w:gridCol w:w="1388"/>
      </w:tblGrid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Ачисай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Хантаги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Карнак 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81930</w:t>
            </w:r>
          </w:p>
        </w:tc>
      </w:tr>
      <w:tr>
        <w:trPr>
          <w:trHeight w:val="124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4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64846</w:t>
            </w:r>
          </w:p>
        </w:tc>
      </w:tr>
      <w:tr>
        <w:trPr>
          <w:trHeight w:val="75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4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5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52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2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</w:t>
            </w:r>
          </w:p>
        </w:tc>
      </w:tr>
      <w:tr>
        <w:trPr>
          <w:trHeight w:val="54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109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</w:p>
        </w:tc>
      </w:tr>
      <w:tr>
        <w:trPr>
          <w:trHeight w:val="103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</w:p>
        </w:tc>
      </w:tr>
      <w:tr>
        <w:trPr>
          <w:trHeight w:val="255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249902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аппаратов акимов сельских округов города Кентау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4827"/>
        <w:gridCol w:w="1453"/>
        <w:gridCol w:w="1494"/>
        <w:gridCol w:w="1474"/>
        <w:gridCol w:w="1495"/>
        <w:gridCol w:w="1290"/>
      </w:tblGrid>
      <w:tr>
        <w:trPr>
          <w:trHeight w:val="102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Ачисай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Байылдыр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Хантаги 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Карнак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79775</w:t>
            </w:r>
          </w:p>
        </w:tc>
      </w:tr>
      <w:tr>
        <w:trPr>
          <w:trHeight w:val="124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54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</w:p>
        </w:tc>
      </w:tr>
      <w:tr>
        <w:trPr>
          <w:trHeight w:val="79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</w:tr>
      <w:tr>
        <w:trPr>
          <w:trHeight w:val="31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</w:t>
            </w:r>
          </w:p>
        </w:tc>
      </w:tr>
      <w:tr>
        <w:trPr>
          <w:trHeight w:val="52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54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52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</w:p>
        </w:tc>
      </w:tr>
      <w:tr>
        <w:trPr>
          <w:trHeight w:val="102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51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103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25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195455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2013 года № 133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Затраты аппаратов акимов сельских округов города Кентау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0"/>
        <w:gridCol w:w="4656"/>
        <w:gridCol w:w="1567"/>
        <w:gridCol w:w="1648"/>
        <w:gridCol w:w="1446"/>
        <w:gridCol w:w="1467"/>
        <w:gridCol w:w="1266"/>
      </w:tblGrid>
      <w:tr>
        <w:trPr>
          <w:trHeight w:val="102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Ачисай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Байылдыр 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Хантаги 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Карнак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02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81448</w:t>
            </w:r>
          </w:p>
        </w:tc>
      </w:tr>
      <w:tr>
        <w:trPr>
          <w:trHeight w:val="124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4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</w:t>
            </w:r>
          </w:p>
        </w:tc>
      </w:tr>
      <w:tr>
        <w:trPr>
          <w:trHeight w:val="79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1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</w:tr>
      <w:tr>
        <w:trPr>
          <w:trHeight w:val="52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54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52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</w:t>
            </w:r>
          </w:p>
        </w:tc>
      </w:tr>
      <w:tr>
        <w:trPr>
          <w:trHeight w:val="102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24490</w:t>
            </w:r>
          </w:p>
        </w:tc>
      </w:tr>
      <w:tr>
        <w:trPr>
          <w:trHeight w:val="103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255" w:hRule="atLeast"/>
        </w:trPr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