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7b7" w14:textId="9ae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2012 года № 10/56-V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 ноября 2013 года № 20/117-V. Зарегистрировано Департаментом юстиции Южно-Казахстанской области 6 ноября 2013 года № 2396. Утратило силу в связи с истечением срока применения - (письмо маслихата города Туркестан Южно-Казахстанской области от 21 января 2014 года № 01-10/15)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21.01.2014 № 01-10/15).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за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2012 года № 10/56-V «О городском бюджете на 2013-2015 годы» (зарегистрировано в Реестре государственной регистрации нормативных правовых актов за № 2177, опубликовано 12 января 2013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17 463 058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2 181 586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15 209 263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17 488 002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2 518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24 944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2013 год норматив распределения общей суммы поступлений индивидуального подоходного налога и социального налога в городской бюджет 86 процентов, в областной бюджет 14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Танирбергенов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94"/>
        <w:gridCol w:w="614"/>
        <w:gridCol w:w="8198"/>
        <w:gridCol w:w="2260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17 463 058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2 181 586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473 166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213 349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167 152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0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15 209 263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15 209 263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730"/>
        <w:gridCol w:w="789"/>
        <w:gridCol w:w="7155"/>
        <w:gridCol w:w="22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17 488 002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10 874 521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1 036 539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7 496 092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7 386 451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2 133 087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487 069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680 852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469 017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45 242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3 674 660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104 868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3 023 217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3 007 178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2 306 687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1 041 225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71"/>
        <w:gridCol w:w="710"/>
        <w:gridCol w:w="7926"/>
        <w:gridCol w:w="230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1 616 128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525 776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242 887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22 036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10"/>
        <w:gridCol w:w="652"/>
        <w:gridCol w:w="831"/>
        <w:gridCol w:w="7118"/>
        <w:gridCol w:w="23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355 215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1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9 132 663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1 500 496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1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2 672 639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79"/>
        <w:gridCol w:w="721"/>
        <w:gridCol w:w="7902"/>
        <w:gridCol w:w="230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1 745 606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567 837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262 314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105 626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690"/>
        <w:gridCol w:w="750"/>
        <w:gridCol w:w="7214"/>
        <w:gridCol w:w="23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9 228 765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