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142ce" w14:textId="c4142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Байдибекского района Южно-Казахстанской области от 26 февраля 2013 года № 94. Зарегистрировано Департаментом юстиции Южно-Казахстанской области 15 марта 2013 года № 2250. Утратило силу в связи с истечением срока применения - (письмо аппарата акима Байдибекского района Южно-Казахстанской области от 26 февраля 2014 года № 207)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аппарата акима Байдибекского района Южно-Казахстанской области от 26.02.2014 № 207).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организаций, в которых будут проводиться общественные работы на 2013 год, виды, объемы и источники их финансирования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размер оплаты труда граждан, занятых на общественных работах в месяц, в размере минимальной заработной платы, установленного законом о республиканском бюджете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Н. Айтбекова.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 Р. Жолдас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района Байдибек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февраля 2013 года № 94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общественные работы на 2013 год, виды, объемы и источники их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3061"/>
        <w:gridCol w:w="2469"/>
        <w:gridCol w:w="3443"/>
        <w:gridCol w:w="1919"/>
        <w:gridCol w:w="1666"/>
      </w:tblGrid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участников общественных работ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Объемы 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учреждения аппараты акимов сельских округов акимата Байдибекского района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сохранении общественного порядка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18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учреждения аппараты акимов сельских округов акимата Байдибекского района, государственное учреждение «Отдел жилищно-коммунального хозяйства, пассажирского транспорта и автомобильных дорог района Байдибек» акимата района Байдибек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экологическом оздоровлении и озеленении региона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месяц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учреждения аппараты акимов сельских округов акимата Байдибекского района, государственное учреждение «Отдел жилищно-коммунального хозяйства, пассажирского транспорта и автомобильных дорог района Байдибек» акимата района Байдибек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территорий, посадка деревьев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дней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учреждения аппараты акимов сельских округов акимата Байдибекского района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организации социально значимых и других работ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дней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района Байдибек» акимата Байдибекского района»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организации социально значимых и других работ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дней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условия труда общественных работ предусматриваются в трудовом договоре, заключаемым между работодателем и гражданином, участвующим в общественных работах.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