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48bf" w14:textId="3bd4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21 декабря 2012 года № 9/42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16 августа 2013 года № 15/81. Зарегистрировано Департаментом юстиции Южно-Казахстанской области 22 августа 2013 года № 2358. Утратило силу в связи с истечением срока применения - (письмо Байдибекского районного маслихата Южно-Казахстанской области от 20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20.01.2014 № 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августа 2013 года № 16/144-V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2353,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21 декабря 2012 года № 9/42 «О районном бюджете на 2013-2015 годы» (зарегистрировано в Реестре государственной регистрации нормативных правовых актов за № 2181, опубликовано 11 января 2013 года в газете «Алгабас»)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- 5 753 809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- 339 816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- 5 537 413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- 5 897 848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9 775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24 285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- 18 176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14 510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Омарбеков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Спабеков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августа 2013 года № 15/81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9/42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3"/>
        <w:gridCol w:w="433"/>
        <w:gridCol w:w="8469"/>
        <w:gridCol w:w="22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5883338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339816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5537413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5537413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5537413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1"/>
        <w:gridCol w:w="670"/>
        <w:gridCol w:w="670"/>
        <w:gridCol w:w="7447"/>
        <w:gridCol w:w="2251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Наименование 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5897848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4417322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2858105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73726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964792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80072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85928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269059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60854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Наименование 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Наименование 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августа 2013 года № 15/81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9/42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56"/>
        <w:gridCol w:w="456"/>
        <w:gridCol w:w="8235"/>
        <w:gridCol w:w="239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5595146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348116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111502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111502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57594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5240399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5240399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5240399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36"/>
        <w:gridCol w:w="697"/>
        <w:gridCol w:w="738"/>
        <w:gridCol w:w="7102"/>
        <w:gridCol w:w="2451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5595146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217527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199818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52059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52059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135172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4264565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2834631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2834207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2770344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63863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1227569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194395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140424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1033174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1033174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23268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475227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451921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451921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278364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90750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20696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32411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Наименование 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-5586745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 Наименование 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августа 2013 года № 15/81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9/42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2013-2015 годы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51"/>
        <w:gridCol w:w="691"/>
        <w:gridCol w:w="692"/>
        <w:gridCol w:w="9535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