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1f32" w14:textId="aeb1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11 декабря 2013 года № 534. Зарегистрировано Департаментом юстиции Южно-Казахстанской области 25 декабря 2013 года № 2456. Утратило силу постановлением аппарата акима Байдибекского района Южно-Казахстанской области от 18 февраля 2014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аппарата акима Байдибекского района Южно-Казахстанской области от 18.02.2014 № 77.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488 «Об утверждении программы по обеспечению детей дошкольным воспитанием и обучением «Балапан» на 2010-2014 годы», акимат Байдибекского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Әбілдабека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района                   Т.Дәрменбаев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«11»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3150"/>
        <w:gridCol w:w="2811"/>
        <w:gridCol w:w="3574"/>
        <w:gridCol w:w="1795"/>
      </w:tblGrid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республиканского бюджета 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«11»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7"/>
        <w:gridCol w:w="59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одного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</w:t>
            </w:r>
          </w:p>
        </w:tc>
      </w:tr>
      <w:tr>
        <w:trPr>
          <w:trHeight w:val="30" w:hRule="atLeast"/>
        </w:trPr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«11»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5268"/>
        <w:gridCol w:w="5664"/>
      </w:tblGrid>
      <w:tr>
        <w:trPr>
          <w:trHeight w:val="30" w:hRule="atLeast"/>
        </w:trPr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день (не более), тенге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месяц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337,35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>Расходы на питание 1-го ребенка в месяц рассчитаны на 21 день.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