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173c" w14:textId="4b217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23 декабря 2013 года № 20/101. Зарегистрировано Департаментом юстиции Южно-Казахстанской области 9 января 2014 года № 2484. Утратило силу решением Байдибекского районного маслихата Южно-Казахстанской области от 24 мая 2016 года № 4/25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Байдибекского районного маслихата Южно-Казахстанской области от 24.05.2016 № 4/25.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Кулымбет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Байдибекского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2013 года № 20/101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Приложение в редакции решения Байдибекского районного маслихата Южно-Казахстанской области от 04.04.2014 </w:t>
      </w:r>
      <w:r>
        <w:rPr>
          <w:rFonts w:ascii="Times New Roman"/>
          <w:b w:val="false"/>
          <w:i w:val="false"/>
          <w:color w:val="ff0000"/>
          <w:sz w:val="28"/>
        </w:rPr>
        <w:t>№ 23/120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Социальная помощь предоставляется гражданам Байдибекского района, постоянно проживающим на территории соответствующей административно-территориальной единицы.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Основные термины и понятия, которые используются в настоящих правилах: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памятные даты – события, имеющие общенародное историческое, духовное, культурное значение и оказавшие влияние на ход истории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специальная комиссия – комиссия, создаваемая решением акима района,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прожиточный минимум – необходимый минимальный денежный доход на одного человека, равный по величине стоимости минимальной потребительской корзины, рассчитываемой органами статистики в областях, городе республиканского значения, столице;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праздничные дни – дни национальных и государственных праздников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среднедушевой доход семьи (гражданина) – доля совокупного дохода семьи, приходящаяся на каждого члена семьи в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центральный исполнительный орган – государственный орган, обеспечивающий реализацию государственной политики в сфере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трудная жизненная ситуация – ситуация, объективно нарушающая жизнедеятельность гражданина, которую он не может преодолеть самостоятельно;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уполномоченный орган – исполнительный орган района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участковая комиссия – комиссия, создаваемая решением акимов соответствующих административно – территориальных единиц для проведения обследования материального положения лиц (семей), обратившихся за социальной помощью,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Для целей настоящих правил под социальной помощью понимается помощь, предоставляемая акиматом Байдибекского района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Социальная помощь предоставляется в следующие праздничные дни: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15 февраля (День вывода Советских войск из Афганистана) - военнообязанные, призывавшиеся на учебные сборы и направлявшиеся в Афганистан в период ведения боевых действий, военнослужащие автомобильных батальонов, направлявшиеся в Афганистан для доставки грузов в эту страну в период ведения боевых действий, военнослужащие летного состава, совершавшие вылеты на боевые задания в Афганистан с территории бывшего Союза ССР, рабочие и служащие, обслуживавшие советский воинский контингент в Афганистане, получившие ранения, контузии или увечья, либо награжденные орденами и медалями бывшего Союза ССР за участие в обеспечении боевых действий, единовременно в размере 10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8 марта (Международный женский день) - многодетные матери, награжденные подвесками "Алтын алка", "Кумис алка" или получившие ранее звание "Мать-героиня", а также награжденные орденами "Материнская слава" І и ІІ степени,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26 апреля (День памяти жертв аварии на Чернобыльской атомной электростанции) - лица, принимавшие участие в ликвидации последствий катастрофы на Чернобыльской АЭС в 1986-1987 годах, других радиационных катастроф и аварий на объектах гражданского или военного назначения, а также участвовавшие непосредственно в ядерных испытаниях и учениях, единовременно в размере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9 мая (День Победы) - участникам и инвалидам Великой Отечественной войны в размере 100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1 июня (День защиты детей) – детям инвалидам, обучающимся и воспитывающимся на дому, единовременно в размере 3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29 августа (Международный день действий против ядерных испытаний) - гражданам, пострадавшим вследствие ядерных испытаний на Семипалатинском испытательном ядерном полигоне, единовременно в размере 1, 2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ко Дню престарелых и инвалидов – престарелым, инвалидам единовременно в размере 2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новогодний праздник - детям-инвалидам, единовременно в размере 3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гражданам, трудившимся и проходившим воинскую службу в тылу, единовременно 5 кратного размера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Байдибекского районного маслихата Южно-Казахстанской области от 26.03.2015 </w:t>
      </w:r>
      <w:r>
        <w:rPr>
          <w:rFonts w:ascii="Times New Roman"/>
          <w:b w:val="false"/>
          <w:i w:val="false"/>
          <w:color w:val="ff0000"/>
          <w:sz w:val="28"/>
        </w:rPr>
        <w:t>№ 36/191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Участковые и специальные комиссии осуществляют свою деятельность на основании положений, утверждаемых акиматом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Типовые положения о специальных и участковых комиссиях утверждаются центральным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9. Социальная помощь предоставляется гражданам из числа следующих категорий: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для подписки в изданиях - участникам и инвалидам Великой Отечественной войны, единовременно в размере 3 месячных расчетных показателей и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единовременно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пожилым лицам, старше 80-ти лет, нуждающихся в уходе, для возмещения расходов, связанных с проездом, ежемесячно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инвалидам по индивидуальной программе реабилитации по обеспечению инвалидными колясками: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инвалидные коляски, предназначенные для прогуливания, в размере 50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 инвалидные коляски, предназначенные для комнаты, в размере 21,5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участникам, инвалидам Великой Отечественной войны и лиц, приравненных к ним, пенсионерам и инвалидам для получения направлений в санаторно-курортное лечение, единовременно, в размере 29 кратного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малообеспеченным семьям, единовременно, в размере 15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детям-инвалидам, обучающимся и воспитывающимся на дому, ежемесячно, в размере 1 месячного расчетного показателя;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гражданам, больным заразной формой туберкулеза, единовременно, в размере 10 месячного расчетного показателя оплатить по отдельности ежемесячно за 12 месяцев;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семьям, с месячным среднедушевым доходом ниже черты бедности, на покупку крупного рогатого скота, единовременно, в размере 38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лицам, заразившиеся Синдромом приобретенного иммунного дефицита или Вирусом иммунодефицита человека по вине медицинских работников и работников в сфере социально бытовых услуг что повлекло вред их здоровью, ежемесячно, в размере до 21,9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нуждающимся гражданам, страдающим заболеванием хронической почечной недостаточностью, единовременно, в размере 72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оказания социальной помощи, в размере 1 месячного расчетного показателя в месяц на семью в течение трех месяцев с месяца наступления случаев падения курса Национальной валюты, в целях поддержки малообеспеченных семей. Назначение социальной помощи производится с месяца обращения на три месяца, выплачивается ежемесячно.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наступлении трудной жизненной ситуации вследствие стихийного бедствия или пожара граждане в месячный срок должны обратиться за социальной помощью.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этом 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основания, предусмотренные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наличие среднедушевого дохода, не превышающего шестьдесят процента порога, в кратном отношении к прожиточному минимуму.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Окончательный перечень оснований для отнесения граждан к категории нуждающихся и проведения обследований материально-бытового положения лица (семьи) утверждается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Специальные комиссии при вынесении заключения о необходимости оказания социальной помощи руководствуются утвержденным местными представительными органами перечнем оснований для отнесения граждан к категории нуждающихся.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решениями Байдибекского районного маслихата Южно-Казахстанской области от 26.03.2015 </w:t>
      </w:r>
      <w:r>
        <w:rPr>
          <w:rFonts w:ascii="Times New Roman"/>
          <w:b w:val="false"/>
          <w:i w:val="false"/>
          <w:color w:val="ff0000"/>
          <w:sz w:val="28"/>
        </w:rPr>
        <w:t>№ 36/191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09.02.2016 </w:t>
      </w:r>
      <w:r>
        <w:rPr>
          <w:rFonts w:ascii="Times New Roman"/>
          <w:b w:val="false"/>
          <w:i w:val="false"/>
          <w:color w:val="ff0000"/>
          <w:sz w:val="28"/>
        </w:rPr>
        <w:t>№ 47/260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акиматам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12. Социальная помощь к памятным датам и праздничным дням, оказывается, по списку, утверждаемому акиматам Байдибекского района по представлению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документ, подтверждающий регистрацию по постоянному месту жительства;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оказания социальной помощи, установления размеров и определения перечня отдельных категорий нуждающихся граждан утвержденный Постановлением Правительства Республики Казахстан от 21 мая 2013 года № 504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Типовым правилам и направляет их в уполномоченный орган или акиму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Аким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случаях,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пунктах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отказа, уклонения заявителя от проведения обследования материального положения лица (семьи);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превышения размера среднедушевого дохода лица (семьи) установленного районным маслихатом порога для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Финансирование расходов на предоставление социальной помощи осуществляется в пределах средств, предусмотренных бюджетом Байдибекского района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Основания для прекращения и возврата предоставляемой социальной помощи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смерти 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выявления недостоверных сведений, представленных заявителем.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Выплата социальной помощи прекращается с месяца наступления указанных обстоятельств.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28.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