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ca24" w14:textId="485c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20 декабря 2012 года № 12/86-V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28 мая 2013 года № 16/120-V. Зарегистрировано Департаментом юстиции  Южно-Казахстанской области 5 июня 2013 года № 2299. Утратило силу в связи с истечением срока применения - (письмо Казыгуртского районного маслихата Южно-Казахстанской области от 18 апреля 2014 года № 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Казыгуртского районного маслихата Южно-Казахстанской области от 18.04.2014 № 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мая 2013 года № 13/115-V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2291,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20 декабря 2012 года № 12/86-V «О районном бюджете на 2013-2015 годы» (зарегистрировано в Реестре государственной регистрации нормативных правовых актов за № 2203, опубликовано 18 и 25 января 2013 года в газете «Қазығұрт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2013-2015 годы согласно приложениям 1, 6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9 379 887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940 796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17 062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8 416 015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9 377 846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8 187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7 392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10 800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16 946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6 376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районного маслихата    С. Едил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Е. Сванов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мая 2013 года № 16/120-V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12/86-V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3"/>
        <w:gridCol w:w="513"/>
        <w:gridCol w:w="8169"/>
        <w:gridCol w:w="22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9 379 887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940 796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210 429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210 429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180 238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180 238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519 588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461 206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46 837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8 416 015</w:t>
            </w:r>
          </w:p>
        </w:tc>
      </w:tr>
      <w:tr>
        <w:trPr>
          <w:trHeight w:val="5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8 416 015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8 416 015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15"/>
        <w:gridCol w:w="656"/>
        <w:gridCol w:w="716"/>
        <w:gridCol w:w="7272"/>
        <w:gridCol w:w="232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9 377 846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304 774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282 139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15 374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15 224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94 997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94 397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171 768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168 168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21 135</w:t>
            </w:r>
          </w:p>
        </w:tc>
      </w:tr>
      <w:tr>
        <w:trPr>
          <w:trHeight w:val="14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23 048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10 003</w:t>
            </w:r>
          </w:p>
        </w:tc>
      </w:tr>
      <w:tr>
        <w:trPr>
          <w:trHeight w:val="11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5 808 966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569 756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569 756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569 756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4 459 777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4 452 777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4 436 989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15 788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779 433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175 992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14 827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71 504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603 441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603 441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372 851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343 889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343 889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254 024</w:t>
            </w:r>
          </w:p>
        </w:tc>
      </w:tr>
      <w:tr>
        <w:trPr>
          <w:trHeight w:val="14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28 962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28 962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26 021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2 273 129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2 195 879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2 195 879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23 608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2 172 271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19 070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202 783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43 707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37 427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6 833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8 968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9 088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7 627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199 113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44 543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8 147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15 854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17 145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10 995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137 425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137 425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137 425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28 670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145 586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145 586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82 958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82 958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26 491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28 524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22 724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1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11 927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11 927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11 927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11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8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-16 946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мая 2013 года № 16/120-V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12/86-V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7"/>
        <w:gridCol w:w="749"/>
        <w:gridCol w:w="690"/>
        <w:gridCol w:w="7037"/>
        <w:gridCol w:w="2309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Казыгуртского сельского округа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Шарапханинского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Алтынтобинского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Карабауского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Сабыр Рахимов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Каракозы Абдалиев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Кызылкиянского сельского округа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Шанакского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Шарбулакского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Жанабазарского сельского округа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Турбатского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Какпакского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Жигергенского сельского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</w:p>
        </w:tc>
      </w:tr>
      <w:tr>
        <w:trPr>
          <w:trHeight w:val="8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