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57d44" w14:textId="2957d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Ордабасинского района Южно-Казахстанской области от 25 января 2013 года № 48. Зарегистрировано Департаментом юстиции Южно-Казахстанской области 13 февраля 2013 года № 2229. Утратило силу в связи с истечением срока применения - (письмо аппарата акимата Ордабасинского района Южно-Казахстанской области от 30 января 2014 года № 261)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аппарата акимата Ордабасинского района Южно-Казахстанской области от 30.01.2014 № 261).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и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мерах по реализации Закона Республики Казахстан от 23 января 2001 года «О занятости населения»,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организаций, в которых будут проводиться общественные работы в 2013 году, виды, объемы общественных работ и источники их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размер оплаты труда граждан, занятых на общественных работах в размере минимальной заработной платы, установленного законом о республиканском бюджете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А.Садирмека.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Д. Тлеубергенов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Ордабасинского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25 января 2012 года № 48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 в 2013 году, виды, объемы общественных работ и источники их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4198"/>
        <w:gridCol w:w="2207"/>
        <w:gridCol w:w="4679"/>
        <w:gridCol w:w="2285"/>
      </w:tblGrid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в общественных работниках на год, человек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и объемы общественных работ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занятости и социальных программ Ордабасинского района»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оформление документов на социальные пособия– 1400 дел, оказание помощи в обработке архивных документов – 550 дел, подшивка документов - 1000 дел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предприятия «Темирлан» акимата Ордабасинского района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от мусора улиц и территорий, погрузка на автотранспорт - 144000 квадратных метров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«Ордабасинский районный отдел строительства, архитектуры и градостроительства»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документов объектов, которые будут построены и пройдут капитальный и текущий ремонт – 35 объектов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«Ордабасинский районный отдел внутренних дел»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соблюдении общественного порядка в населенных пунктах – 59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Кажымуканского аульного округа»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текущими документами - 100 листов, отправка факсов - 110 листов, набор и распечатка текстов - 200 листов, доставка корреспонденции – 250 писем.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Бадамского аульного округа»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благоустройство, очистка от мусора сельских территорий – 40000 кв. м.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Караспанского аульного округа»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благоустройство, очистка от мусора территорий 14 населенных пунктов – 40000 кв. м.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Торткольского аульного округа»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благоустройство, очистка от мусора сельских территорий – 40000 кв. м.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Шубарсуского аульного округа»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благоустройство, очистка от мусора сельских территорий – 40000 кв. м.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Буржарского аульного округа»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благоустройство, очистка от мусора сельских территорий – 35000 кв. м.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Шубарского аульного округа»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благоустройство, очистка от мусора сельских территорий – 35000 кв. м.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Каракумского аульного округа»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благоустройство, очистка от мусора сельских территорий – 30000 кв. м.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Женисского аульного округа»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благоустройство, очистка от мусора сельских территорий – 30000 кв. м.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Бугунского аульного округа»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благоустройство, очистка от мусора сельских территорий -30000 кв. м.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Ордабасинский районный филиал Южно-Казахстанской области Общественного объединения «Народно-Демократическая партия «Нур Отан»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документов - 300 дел, курьерская работа по заявлениям и обращениям граждан – 200 писем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«Управление юстиции Ордабасинского района Департамента юстиции Южно-Казахстанской области Министерства юстиции Республики Казахстан»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документов – 500 дел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«Ордабасинский районный отдел физической культуры и спорта»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организации спортивных мероприятий – 50 мероприятий, оказание помощи в работе с текущими документами - 100 листов, набор и распечатка текстов - 100 листов, доставка корреспонденции – 120 писем.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условия труда общественных работ предусматриваются в трудовом договоре, заключаемым между работодателем и гражданином, участвующем в общественных работах.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