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ba0c" w14:textId="231b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21 декабря 2012 года № 11/1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12 декабря 2013 года № 25/1. Зарегистрировано Департаментом юстиции  Южно-Казахстанской области 13 декабря 2013 года № 2435. Утратило силу в связи с истечением срока применения - (письмо Ордабасинского районного маслихата Южно-Казахстанской области от 24 января 2014 года № 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Ордабасинского районного маслихата Южно-Казахстанской области от 24.01.2014 № 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21/172-V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2421,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21 декабря 2012 года № 11/1 «О районном бюджете на 2013-2015 годы» (зарегистрировано в Реестре государственной регистрации нормативных правовых актов за № 2193, опубликовано 19 января 2013 года в газете «Ордабасы оттары»)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Ордабасынского района на 2013-2015 годы согласно приложению 1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7 185 611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669 109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25 517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6 487 985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7 268 838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23 697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19 195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- 126 119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126 119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101 304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районного маслихата    С. Абжалов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Садвахасов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декабря 2013 года № 25/1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612"/>
        <w:gridCol w:w="911"/>
        <w:gridCol w:w="7759"/>
        <w:gridCol w:w="2287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7 185 611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669 109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241 933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241 933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198 462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198 462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25 517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6 487 985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6 487 985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6 487 985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33"/>
        <w:gridCol w:w="751"/>
        <w:gridCol w:w="831"/>
        <w:gridCol w:w="7171"/>
        <w:gridCol w:w="228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7 268 838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334 936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311 560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225 157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145 379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110 743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101 408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101 408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99 540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2 073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5 437 346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692 351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229 294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227 156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463 057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462 712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4 136 755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4 130 411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4 065 536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608 240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188 020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59 592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91 817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420 220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420 220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286 448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261 032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261 032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184 003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176 779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59 133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69 458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209 404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75 889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74 907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63 420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7 364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16 159</w:t>
            </w:r>
          </w:p>
        </w:tc>
      </w:tr>
      <w:tr>
        <w:trPr>
          <w:trHeight w:val="7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231 782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90 195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139 787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100 862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100 862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19 923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78 618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210 724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104 946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123 440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118 919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101 308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84 155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36 523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-126 119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126 119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декабря 2013 года № 25/1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89"/>
        <w:gridCol w:w="767"/>
        <w:gridCol w:w="751"/>
        <w:gridCol w:w="771"/>
        <w:gridCol w:w="6054"/>
        <w:gridCol w:w="2299"/>
      </w:tblGrid>
      <w:tr>
        <w:trPr>
          <w:trHeight w:val="24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466980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225157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225157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225157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145379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235638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229294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229294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227156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120"/>
        <w:gridCol w:w="1120"/>
        <w:gridCol w:w="1160"/>
        <w:gridCol w:w="1160"/>
        <w:gridCol w:w="1140"/>
        <w:gridCol w:w="1140"/>
        <w:gridCol w:w="1140"/>
        <w:gridCol w:w="1141"/>
        <w:gridCol w:w="1101"/>
        <w:gridCol w:w="1041"/>
      </w:tblGrid>
      <w:tr>
        <w:trPr>
          <w:trHeight w:val="24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Төрткол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