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8bce4" w14:textId="0d8bc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Отрарского районного маслихата от 21 декабря 2012 года № 9/55-V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Южно-Казахстанской области от 25 января 2013 года № 10/66-V. Зарегистрировано Департаментом юстиции Южно-Казахстанской области 8 февраля 2013 года № 2220. Утратило силу в связи с истечением срока применения - (письмо Отрарского районного маслихата Южно-Казахстанской области от 10 января 2014 года № 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Отрарского районного маслихата Южно-Казахстанской области от 10.01.2014 № 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18 января 2013 года № 11/90-V «О внесении изменений и дополнения в решение Южно-Казахстанского областного маслихата от 7 декабря 2012 года № 9/71-V «Об областном бюджете на 2013-2015 годы», зарегистрированного в Реестре государственной регистрации нормативных правовых актов за № 2210, Отрарский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Отрарского районного маслихата от 21 декабря 2012 года № 9/55-V «О районном бюджете на 2013-2015 годы» (зарегистрировано в Реестре государственной регистрации нормативных правовых актов за № 2195, опубликовано в газете «Отырар алқабы» 18 января 2013 года № 3-4-5)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Отрарского района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6 657 603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699 561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1 622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5 954 920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6 687 603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- 25 005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7 790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32 795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- 4 995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- 4 995 тысяч тенге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7 790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2 795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Отрарского районного маслихата:            К. Нуркулов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Отрарского районного маслихата:  Б. Зулпыхаров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Отрарского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25 января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10/66-V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Отрарского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9/55-V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549"/>
        <w:gridCol w:w="526"/>
        <w:gridCol w:w="8059"/>
        <w:gridCol w:w="2380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6657603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699561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171798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171798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137767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137767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372182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332659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30670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</w:t>
            </w:r>
          </w:p>
        </w:tc>
      </w:tr>
      <w:tr>
        <w:trPr>
          <w:trHeight w:val="2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73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4661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4661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5954920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5954920</w:t>
            </w:r>
          </w:p>
        </w:tc>
      </w:tr>
      <w:tr>
        <w:trPr>
          <w:trHeight w:val="2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5954920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472"/>
        <w:gridCol w:w="710"/>
        <w:gridCol w:w="671"/>
        <w:gridCol w:w="7262"/>
        <w:gridCol w:w="243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6687603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321527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294407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82317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197296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183976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26620</w:t>
            </w:r>
          </w:p>
        </w:tc>
      </w:tr>
      <w:tr>
        <w:trPr>
          <w:trHeight w:val="9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3899240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461508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435730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193182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242548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2981768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2981768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2930516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455964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103226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9896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352738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352738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318706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285850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285850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71293</w:t>
            </w:r>
          </w:p>
        </w:tc>
      </w:tr>
      <w:tr>
        <w:trPr>
          <w:trHeight w:val="7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28263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112951</w:t>
            </w:r>
          </w:p>
        </w:tc>
      </w:tr>
      <w:tr>
        <w:trPr>
          <w:trHeight w:val="10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32856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32856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28816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1396833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406016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104316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104316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96851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204849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119382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в рамках развития сельских населенных пунктов по Программе занятости 2020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851927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851927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748072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138890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138180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376820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163059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82059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101075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101075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100075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21967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168501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44174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110419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110419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110419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20018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14918</w:t>
            </w:r>
          </w:p>
        </w:tc>
      </w:tr>
      <w:tr>
        <w:trPr>
          <w:trHeight w:val="7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101825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26955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57817</w:t>
            </w:r>
          </w:p>
        </w:tc>
      </w:tr>
      <w:tr>
        <w:trPr>
          <w:trHeight w:val="7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10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17053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</w:p>
        </w:tc>
      </w:tr>
      <w:tr>
        <w:trPr>
          <w:trHeight w:val="7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-25005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7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32795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32795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банкам-заемщикам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-4995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Отрарского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25 января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10/66-V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Отрарского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9/55-V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549"/>
        <w:gridCol w:w="526"/>
        <w:gridCol w:w="8215"/>
        <w:gridCol w:w="2224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5770516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710643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173694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173694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139508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139508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378178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335514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33103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</w:t>
            </w:r>
          </w:p>
        </w:tc>
      </w:tr>
      <w:tr>
        <w:trPr>
          <w:trHeight w:val="2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14229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73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5056553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5056553</w:t>
            </w:r>
          </w:p>
        </w:tc>
      </w:tr>
      <w:tr>
        <w:trPr>
          <w:trHeight w:val="2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5056553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472"/>
        <w:gridCol w:w="749"/>
        <w:gridCol w:w="691"/>
        <w:gridCol w:w="7419"/>
        <w:gridCol w:w="219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5770516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294562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271042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14669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69237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187136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183976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23020</w:t>
            </w:r>
          </w:p>
        </w:tc>
      </w:tr>
      <w:tr>
        <w:trPr>
          <w:trHeight w:val="9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3969769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250721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250721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250721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2966021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2966021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2904931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753027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96282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9896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656745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656745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236681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207065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207065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</w:t>
            </w:r>
          </w:p>
        </w:tc>
      </w:tr>
      <w:tr>
        <w:trPr>
          <w:trHeight w:val="8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28263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112951</w:t>
            </w:r>
          </w:p>
        </w:tc>
      </w:tr>
      <w:tr>
        <w:trPr>
          <w:trHeight w:val="10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14263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29616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28816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621931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439041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439041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39041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137890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137180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378820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105195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105195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102195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20967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13557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55600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44174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44174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20018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14918</w:t>
            </w:r>
          </w:p>
        </w:tc>
      </w:tr>
      <w:tr>
        <w:trPr>
          <w:trHeight w:val="8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64500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54797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26955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13642</w:t>
            </w:r>
          </w:p>
        </w:tc>
      </w:tr>
      <w:tr>
        <w:trPr>
          <w:trHeight w:val="7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-2795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-2795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Отрарского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25 января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10/66-V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Отрарского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9/55-V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 районного бюджета на 2013 год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647"/>
        <w:gridCol w:w="664"/>
        <w:gridCol w:w="871"/>
        <w:gridCol w:w="6924"/>
        <w:gridCol w:w="227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1452473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352738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352738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352738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352738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1097735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204849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204849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119382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в рамках развития сельских населенных пунктов по Программе занятости 2020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85467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892886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811886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748072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55314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81000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81000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Отрарского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25 января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10/66-V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Отрарского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9/55-V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каждого сельского округа районного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470"/>
        <w:gridCol w:w="691"/>
        <w:gridCol w:w="790"/>
        <w:gridCol w:w="7205"/>
        <w:gridCol w:w="223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633736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 сельских округов по Отырарскому району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633736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197296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197296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197296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183976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435730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435730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435730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193182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242548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"Караконур" Отырарского района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15078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15078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15078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30163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30163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30163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14354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"Аккум" Отырарского района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12415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12415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12415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"Коксарай" Отырарского района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13434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13434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13434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13334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53985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53985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53985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17814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"Балтакуль" Отырарского района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30747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15566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15566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15566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15131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15131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"Талапты" Отырарского района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19173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19173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19173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17493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20067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20067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"Шилик" Отырарского района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13513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13513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13513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12871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9642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"Шаульдер" Отырарского района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17891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17891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17891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16211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166889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166889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166889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88488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"Тимур" Отырарского района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11933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11933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11933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24917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24917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24917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24869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"Кожатогай" Отырарского района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12497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12497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12497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24326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24326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9455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"Маякум" Отырарского района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13471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13471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13471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13371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"Отырар" Отырарского района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13760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13760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28136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28136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"Актюбе" Отырарского района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11166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11166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11166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14226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"Кугам" Отырарского района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23963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11698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"Каргалы" Отырарского района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27952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13901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