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2492" w14:textId="eca2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16 августа 2013 года № 17/103-V. Зарегистрировано Департаментом юстиции Южно-Казахстанской области 16 сентября 2013 года № 2378. Утратило силу решением Отрарского районного маслихата Южно-Казахстанской области от 11 июля 2016 года № 3/19-VI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Южно-Казахстанской области от 11.07.2016 № 3/19-VI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Отырарский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Зулпыхаров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Отырарского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17/103-V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Социальная помощь предоставляется гражданам Отырарского района, постоянно проживающим на территории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трудная жизненная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 под социальной помощью понимается помощь, предоставляемая акиматом Отырарского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 8 марта "Международный женский день" - женщинам участникам и женщинам, трудившимся в тылу Великой Отечественной войны, многодетным матерям, единовременно, в размере до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1-1) 21-23 марта (Наурыз мейрамы) - Семьи погибших военнослужащих,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военнослужащих погибших (умерших) при прохождении воинской службы в мирное время,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7 мая "День защитника Отечества" - военнообязанные, призывавшиеся на учебные сборы и направлявшиеся в Афганистан в период ведения боевых действий,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 9 мая "День победы Великой Отечественной войны" - участникам и инвалидам Великой Отечественной войны, их вдовам, единовременно, в размере 100 месячных расчетных показателей, а также в виде предметов потребления дополнительно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приравненным к участникам Великой Отечественной войны и труженникам тыла единовременно, в размере до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 1 июня "День защиты детей" - детям-инвалидам обучающимся и воспитывающимся на дому, единовременно, в размере 3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 Дню престарелых и инвалидов – престарелым, инвалидам единовременно,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детям инвалидам на новогоднюю елку, единовременно, в размере 2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Отрарского районного маслихата Южно-Казахстанской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33/189-V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Типовые положения о специальных и участковых комиссиях утверждаются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войны, единовременно, в размере до 1000 месячных расчетных показателей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до 100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престарелым лицам старше восьмидесяти лет, нуждающихся в уходе, для возмещения расходов, связанные с проездом, ежемесячно, в размере до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детям - инвалидам обучающихся и воспитывающихся на дому, ежемесячно, в размере до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инвалидам по индивидуальной программе реабилитации по обеспечению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инвалидные коляски, предназначенные для прогуливания, в размере до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инвалидные коляски, предназначенные для комнаты, в размере до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инвалидные коляски, для детей - инвалидов, в размере до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пенсионерам и инвалидам для получения направлений, в санатории или реабилитационные центры, единовременно, в размере до 37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семьям, заразившихся вирусом иммунодефицита человека, ежемесячно в размере до 22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гражданам, попавшим в трудную жизненную ситуацию, единовременно, в размере до 300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Оказание социальной помощи, в размере 1 месячного расчетного показателя в месяц на семью в течение трех месяцев с месяца наступления случаев падения курса национальной валюты, в целях поддержки малообеспеченных семьей. Назначение социальной помощи производится с месяца обращения на три месяца, выплачивается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одиноким пенсионерам и инвалидам в размере до 100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Отрарского районного маслихата Южно-Казахстанской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№ 23/138-V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Отрарского районного маслихата Южно-Казахстанской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33/189-V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Социальная помощь к памятным датам и праздничным дням, оказывается по списку, утверждаемому акиматом Отырарского района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ситуации,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(семьи), установленного районным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бюджетом Отырарского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