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a1c2" w14:textId="512a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села Колкент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Сайрамского районного маслихата Южно-Казахстанской области от 26 апреля 2013 года № 17-110/V и постановление акимата Сайрамского района Южно-Казахстанской области от 26 апреля 2013 года № 2. Зарегистрировано Департаментом юстиции  Южно-Казахстанской области 22 мая 2013 года № 2288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в Республике Казахстан» Сайрамский районный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села Колкент Колкентского сельского округа Сайрамского района, включив к административным границам села Колкент земли из районного специального земельного фонда общей площадью 10,0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Сайрамского района                   С. Сапарбаев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Сиддиков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Сайрамского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Орашов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