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a3437" w14:textId="84a34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Южно-Казахстанской области от 7 июня 2013 года № 1178. Зарегистрировано Департаментом юстиции Южно-Казахстанской области 3 июля 2013 года № 2321. Утратило силу постановлением акимата Сайрамского района Южно-Казахстанской области от 28 апреля 2016 года № 214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Сайрамского района Южно-Казахстанской области от 28.04.2016 № 214.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Сайрамского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постановления возложить на заместителя акима района Ш. Халмурадова.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Кайназаров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