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7960" w14:textId="e7e7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21 декабря 2012 года № 13-76/V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15 августа 2013 года № 21-130/V. Зарегистрировано Департаментом юстиции  Южно-Казахстанской области 28 августа 2013 года № 2365. Утратило силу в связи с истечением срока применения - (письмо Сайрамского районного маслихата Южно-Казахстанской области от 22 января 2014 года № 22)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Сайрамского районного маслихата Южно-Казахстанской области от 22.01.2014 № 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августа 2013 года за № 16/144-V «О внесении изменений и дополнений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2353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21 декабря 2012 года № 13-76/V «О районном бюджете на 2013-2015 годы» (зарегистрированного в Реестре государственной регистрации нормативных правовых актов за № 2178, опубликованного 29 декабря 2012 года в газете «Пульс Сайрама»)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Сайрамского района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20 409 427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3 516 505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11 517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262 712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16 618 693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20 702 817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7 991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10 386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2 395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приобретению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- 301 381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301 381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10 386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292 095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Б. Зиятаев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 Сагындыков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августа 2013 года № 21-130/V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13-76/V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Сайрамского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47"/>
        <w:gridCol w:w="580"/>
        <w:gridCol w:w="8022"/>
        <w:gridCol w:w="227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20409427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3516505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1082156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1082156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688831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688831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1529650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1232715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62333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25123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262712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262712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262712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16618693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16618693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16618693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30"/>
        <w:gridCol w:w="710"/>
        <w:gridCol w:w="828"/>
        <w:gridCol w:w="7147"/>
        <w:gridCol w:w="223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20702817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443446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401444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304103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285299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40358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73117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50956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15 832 489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1 970 577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1 970 577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263 888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1 706 689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10263926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10 235 316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10 142 189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3514132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608044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32189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407346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2906088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2906088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586962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531796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531796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46077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308780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55166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2468124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220796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60399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109066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2024644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2024644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1729500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222684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24128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53983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413802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31516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28468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18273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24902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24902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16168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192159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352043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337543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265043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25801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-301381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301381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