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2f49" w14:textId="4c22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20 августа 2013 года № 19-152-V. Зарегистрировано Департаментом юстиции  Южно-Казахстанской области 26 августа 2013 года № 2364.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20 893 928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2 682 202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41 543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18 142 423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20 996 257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Умирзаков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Б. Садыков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19-152-V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689"/>
        <w:gridCol w:w="710"/>
        <w:gridCol w:w="7575"/>
        <w:gridCol w:w="22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20 893 928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2 682 202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549 920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1 542 238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1 316 855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190 193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30 991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18 142 423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18 142 423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18 142 423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52"/>
        <w:gridCol w:w="773"/>
        <w:gridCol w:w="873"/>
        <w:gridCol w:w="6681"/>
        <w:gridCol w:w="23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20 996 257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518 113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484 346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101 457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360 569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338 482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180 030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170 957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170 957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170 787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14 450 448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9 531 754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9 503 389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9 396 084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2 231 110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2 231 110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1 008 018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959 696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959 696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744 000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48 322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1 208 079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249 329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608 931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578 880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339 732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349 819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332 938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241 070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624 788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168 228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158 934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152 929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104 488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31 555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1 514 141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1 514 141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1 503 626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750 524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266 002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229 705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августа 2013 года № 19-152-V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61"/>
        <w:gridCol w:w="783"/>
        <w:gridCol w:w="824"/>
        <w:gridCol w:w="6745"/>
        <w:gridCol w:w="22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3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195 543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219 850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