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1dd0" w14:textId="f581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18 октября 2013 года № 21-173-V. Зарегистрировано Департаментом юстиции Южно-Казахстанской области 6 ноября 2013 года № 2398. Утратило силу решением Сарыагашского районного маслихата Южно-Казахстанской области от 26 июня 2015 года № 41-370-V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Южно-Казахстанской области от 26.06.2015 № 41-370-V.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М. Калменов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октября 2013 года № 21-173-V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социальной помощи, установления</w:t>
      </w:r>
      <w:r>
        <w:br/>
      </w:r>
      <w:r>
        <w:rPr>
          <w:rFonts w:ascii="Times New Roman"/>
          <w:b/>
          <w:i w:val="false"/>
          <w:color w:val="000000"/>
        </w:rPr>
        <w:t>
      размеров и определения перечня отдельных категорий</w:t>
      </w:r>
      <w:r>
        <w:br/>
      </w:r>
      <w:r>
        <w:rPr>
          <w:rFonts w:ascii="Times New Roman"/>
          <w:b/>
          <w:i w:val="false"/>
          <w:color w:val="000000"/>
        </w:rPr>
        <w:t>
      нуждающихся граждан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гражданам Cарыагашского района, постоянно проживающим на территории соответствующей административно-территориальной единицы.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Республиканское государственное казенное предприятие «Государственный центр по выплате пенсий Министерства труда и социальной защиты населения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акиматом Сарыагашского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 и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в следующие праздничные дни: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 марта (Международный женский день) – многодетным матерям, награжденным подвесками «Алтын алка», «Кумис алка» или получившие ранее звание «Мать-героиня», а также награжденным орденами «Материнская слава» І и ІІ степени,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21-23 марта (Наурыз мейрамы) – семьям военнослужащих погибших (умерших) при прохождении воинской службы в мирное время,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июня (День защиты детей) – детям, оставшимся без попечения родителей и детям инвалидам обслуживающихся на дому, единовременно в размере 3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 октября (День пожилых людей) – одиноко проживающим пенсионерам,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12 октября (День инвалидов) – инвалидам,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7 мая (День защитника Отечества) –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военнообязанным, призывавшихся на учебные сборы и направлявшихся в Афганистан для доставки грузов в эту страну в период ведения боевых действий; военнослужащим летного состава, совершавшие вылеты на боевые задания в Афганистан с территории бывшего Союза ССР; рабочим и служащим, обслуживавших советский воинский контингент в Афганистане, получившим ранения, контузии или увечья, либо награжденные орденами и медалями бывшего Союза ССР за участие в обеспечении боевых действий,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непосредсвенно в ядерных испытаниях и учениях,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при прохождении воинской службы в Афганистане или других государствах, в которых велись боевые действия,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детям, инвалидность которых генетически связана с радиационным облучением одного из родителей,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9 мая (День Победы) – участникам и инвалидам Великой Отечественной войны, единовременно в размере 100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награжденным медалью «За оборону Ленинграда» и знаком «Житель блокадного Ленинграда»,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родителям; супруга (супруг), не вступивших в повторный брак,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(мужьям), умерших участников войны, партизан, подпольщиков, граждан, награжденных медалью «За оборону Ленинграда» и знаком «Житель блокадного Ленинграда»,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трудившимся и проходившим воинскую службу в тылу, единовременно в размере 5 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редакции решения Сарыагашского районного маслихата Южно-Казахстанской области от 27.03.2015 </w:t>
      </w:r>
      <w:r>
        <w:rPr>
          <w:rFonts w:ascii="Times New Roman"/>
          <w:b w:val="false"/>
          <w:i w:val="false"/>
          <w:color w:val="000000"/>
          <w:sz w:val="28"/>
        </w:rPr>
        <w:t>№ 40-343-V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центральным исполнительным органом.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и установления размеров социальной помощи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подписки в изданиях - участникам и инвалидам Великой Отечественной войны, единовременно, в размере 10 месячных расчетных показателей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единовременно,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пожилым лицам старше 80-ти лет, нуждающихся в уходе, для возмещения расходов, связанные с проездом, ежемесячно,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заразившиеся Синдромом приобретенного иммунного дефицита или Вирусом иммунодефицита человека по вине медицинских работников и работников в сфере социально-бытовых услуг, что повлекло вред здоровью, ежемесячно, в размере до 21,9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пенсионерам и инвалидам для получения направлений в санатории или реабилитационные центры, единовременно, в размере 34,7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лицам, имеющие социально значимое заболевание туберкулез, а также лица страдающие хронической почечной недостаточностью, единовременно в размере 3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подписки в изданиях – участникам и инвалидам Великой Отечественной войны, единовременно в размере 1 кратного месячных расчетных показателей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в размере 1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шестьдесят процента порога,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Сарыагашского районного маслихата Южно-Казахстанской области от 27.03.2015 </w:t>
      </w:r>
      <w:r>
        <w:rPr>
          <w:rFonts w:ascii="Times New Roman"/>
          <w:b w:val="false"/>
          <w:i w:val="false"/>
          <w:color w:val="000000"/>
          <w:sz w:val="28"/>
        </w:rPr>
        <w:t>№ 40-343-V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Оказание социальной помощи, в размере 1 месячного расчетного показателья в месяц на семью в течение трех месяцев с месяца наступления случаев падения курса национальной валюты, в целях поддержки малообеспеченных семьей. Назначение социальной помощи производится с месяца обращения на три месяца, выплачивается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Решение дополнено пунктом 9-1 в соответствии с решением Сарыагашского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районного маслихата Южно-Казахстанской области от 20.02.2014 </w:t>
      </w:r>
      <w:r>
        <w:rPr>
          <w:rFonts w:ascii="Times New Roman"/>
          <w:b w:val="false"/>
          <w:i w:val="false"/>
          <w:color w:val="000000"/>
          <w:sz w:val="28"/>
        </w:rPr>
        <w:t>№ 28-214-V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акиматом Сарыагашского района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ситуации,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ситуации,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  установленного районным маслихатом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Финансирование расходов на предоставление социальной помощи осуществляется в пределах средств, предусмотренных бюджетом Сарыагашского района на текущий финансовый год. 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прекращения и возврата предоставляемой социальной помощи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положение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«Е-Собес».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