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463e" w14:textId="5c0463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ветеринарного режима карантинной зоны с введением   карантинного режима и ограничительных мероприятий на улице Дружбы народов города Сарыагаш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Сарыагаш Сарыагашского района Южно-Казахстанской области от 22 мая 2013 года № 77. Зарегистрировано Департаментом юстиции Южно-Казахстанской области 24 мая 2013 года № 2292. Утратило силу решением акима города Сарыагаш Сарыагашского района Южно-Казахстанской области от 24 октября 2013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акима города Сарыагаш Сарыагашского района Южно-Казахстанской области от 24.10.2013 № 168.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«О местном государственном управлении и самоуправлении в Республике Казахстан»</w:t>
      </w:r>
      <w:r>
        <w:rPr>
          <w:rFonts w:ascii="Times New Roman"/>
          <w:b w:val="false"/>
          <w:i w:val="false"/>
          <w:color w:val="000000"/>
          <w:sz w:val="28"/>
        </w:rPr>
        <w:t>, Республики Казахстан от 10 июля 2002 года </w:t>
      </w:r>
      <w:r>
        <w:rPr>
          <w:rFonts w:ascii="Times New Roman"/>
          <w:b w:val="false"/>
          <w:i w:val="false"/>
          <w:color w:val="000000"/>
          <w:sz w:val="28"/>
        </w:rPr>
        <w:t>«О ветеринарии»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на основании представления главного государственного ветеринарно-санитарного инспектора Сарыагашской районной территориальной инспекции Южно-Казахстанской областной территориальной инспекции Комитета ветеринарного контроля и надзора Министерства сельского хозяйства Республики Казахстан № 02-17/73 от 15 марта 2013 года и в целях ликвидации очагов заразных болезней животных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ветеринарный режим карантинной зоны с введением карантинного режима и ограничительных мероприятий на улице Дружбы народов города Сарыагаш, в связи с возникновением заболевания бешенства собаки жителя дома № 4 улицы Дружбы народов Д. Айымбетова.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заместителя акима города Сарыагаш Б. Ерменова.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 Сарыагаш                       А. Ешанкул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