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1197e" w14:textId="49119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Южно-Казахстанской области от 20 февраля 2013 года № 158. Зарегистрировано Департаментом юстиции Южно-Казахстанской области 15 марта 2013 года № 2253. Утратило силу постановлением акимата Толебийского района Южно-Казахстанской области от 6 мая 2016 года № 155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Толебийского района Южно-Казахстанской области от 06.05.2016 № 155.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с изменениями, внесенными постановлением акимата Толебийского района Южно-Казахстанской области от 10.02.2015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 - исполнительной инспекции, а также лиц, освобожденных из мест лишения свободы и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постановления возложить на заместителя акима Р. Бейсебаеву.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Тургумбеков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