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7acd" w14:textId="d697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31 декабря 2013 года № 767. Зарегистрировано Департаментом юстиции Южно-Казахстанской области 6 февраля 2014 года № 2523. Утратило силу постановлением акимата Толебийского района Южно-Казахстанской области от 5 декабря 2014 года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Толебийского района Южно-Казахстанской области от 05.12.2014 № 726.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2010-2020 годы»,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С.Бекмурзаеву.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Тургумбеков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«31» декабря 2013 года № 767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074"/>
        <w:gridCol w:w="2702"/>
        <w:gridCol w:w="2764"/>
        <w:gridCol w:w="2806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«31» декабря 2013 года № 767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3101"/>
        <w:gridCol w:w="59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18375.8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«31» декабря 2013 года № 767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268"/>
        <w:gridCol w:w="5664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