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8e93" w14:textId="50b8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21 августа 2013 года № 18/2-05. Зарегистрировано Департаментом юстиции  Южно-Казахстанской области 16 сентября 2013 года № 2377. Утратило силу решением Тюлькубасского районного маслихата Южно-Казахстанской области от 30 июня 2015 года № 41/9-05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Южно-Казахстанской области от 30.06.2015 № 41/9-05.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Е. Сартбаев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Сапаров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18/2-05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Правила оказания социальной помощи, установления</w:t>
      </w:r>
      <w:r>
        <w:br/>
      </w:r>
      <w:r>
        <w:rPr>
          <w:rFonts w:ascii="Times New Roman"/>
          <w:b/>
          <w:i w:val="false"/>
          <w:color w:val="000000"/>
        </w:rPr>
        <w:t>
      размеров и определения перечня отдельных категорий нуждающихся граждан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 –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Тюлькубасского района.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– Республиканское государственное казенное предприятие «Государственный центр по выплате пенсий Министерства труда и социальной защиты населения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акиматом Тюлькубасского района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 и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«О социальной защите инвалидов в Республике Казахстан»,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по видам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по следующим праздничным дням: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8 марта «Международный женский день» - женщинам участникам и женщинам, трудившимся в тылу Великой Отечественной войны, многодетным матерям, единовременно, в размере до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9 мая «День победы Великой Отечественной войны» - участникам и инвалидам Великой Отечественной войны, единовременно, в размере до 100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погибших воинов в Велиркой Отечественной войне, приравненным к участникам Великой Отечественной войны и труженникам тыла единовременно, в размере до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1 июня «День защиты детей» - детям-инвалидам, обучающимся и воспитывающимся на дому, единовременно, в размере до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 1 октября «Международный день пожилых людей и инвалидов» - пожилым лицам старше 80 лет, инвалидам, одиноким пенсионерам, единовременно, в размере до 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 празднику 15 февраля «Вывод советской армий из территорий Афганистана»-участники боевых действий на территории других государств, а именно: военнослужащие Совесткой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Совестких Социалистических Республик (далее-Союза ССР)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Советских Социалистических Республик; рабочие и служащие, обслуживающие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26 апреля «К дню памяти пострадавших на Чернобыльской атомной электростанций» - лица, принимавшие участие в ликвидации последствий катастрофы на Чернобыльской атомной электростанций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  Тюлькубасского районного маслихата Южно-Казахстанской области от 30.09.2014 </w:t>
      </w:r>
      <w:r>
        <w:rPr>
          <w:rFonts w:ascii="Times New Roman"/>
          <w:b w:val="false"/>
          <w:i w:val="false"/>
          <w:color w:val="000000"/>
          <w:sz w:val="28"/>
        </w:rPr>
        <w:t>№ 33/9-05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акиматом Южно-Казахстанской области.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перечня категорий получателей социальной помощи и установления размеров социальной помощи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 из числа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малообеспеченным семьям среднедушевой доход которых, не превышает шестьдесят процента порога, в кратном отношении к прожиточному минимуму, нетрудоспособным малообеспеченным инвалидам, единовременно, в размере до 30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участникам и инвалидам Великой Отечественной войны, малообеспеченным семьям среднедушевой доход которых, не превышает шестьдесят процента порога, в кратном отношении к прожиточному минимуму, одиноким пенсионерам и инвалидам, для компенсаций причиненного ущерба гражданину (семье) либо жилью вследствие стихийного бедствия или пожара, единовременно, в размере до 100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людям больным с заразной формой туберкулеза и людям с хронической почечной недостаточностью, единовременно в размере до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людям заразившимся Синдромом Приобретенного Имунного Дефицита (далее-СПИД) или Вирусом Иммунодефицита Человека (далее-ВИЧ) по вине медицинских работников и работников в сфере социально бытовых услуг что повлекло вред их здоровью, ежемесячно, в размере до 30 месячных расчетных показателей (далее - МРП);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участникам и инвалидам Великой Отечественной войны, одиноким пенсионерам и инвалидам, на ремонт жилья, единовременно, в размере до 100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 для подписки в изданиях, один раз в полугодие, в размере до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одиноким пожилым лицам старше 80 лет, детям-инвалидам обучающимся и воспитывающимся на дому, ежемесячно, в размере до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инвалидам по индивидуальной программе реабилитации для обеспечения инвалидными колясками: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прогулочные инвалидные коляски, в размере до 60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комнатные инвалидные коляски, в размере до 30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пенсионерам и инвалидам для получения направлений в санаторно-курортное лечение, один раз в год, в размере до 40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шестьдесят процента порога,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установленным настоящими правилами, перечнем оснований для отнесения граждан к категории нуждающихся при наступлении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решением  Тюлькубасского районного маслихата Южно-Казахстанской области от 30.09.2014 </w:t>
      </w:r>
      <w:r>
        <w:rPr>
          <w:rFonts w:ascii="Times New Roman"/>
          <w:b w:val="false"/>
          <w:i w:val="false"/>
          <w:color w:val="000000"/>
          <w:sz w:val="28"/>
        </w:rPr>
        <w:t>№ 33/9-05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социальной помощи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акиматом Тюлькубасского района по представлению уполномоченной организации,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за № 504 (далее -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районным маслихатом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Финансирование расходов на предоставление социальной помощи осуществляется в пределах средств, предусмотренных бюджетом Тюлькубасского района на текущий финансовый год.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для прекращения и возврата предоставляемой социальной помощи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Заключительное положение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«Е-Собес».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