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0e85" w14:textId="07f0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2012 года № 11/1-05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13 декабря 2013 года № 22/1-05. Зарегистрировано Департаментом юстиции  Южно-Казахстанской области 13 декабря 2013 года № 2433.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2421,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2012 года № 11/1-05 «О районном бюджете на 2013-2015 годы» (зарегистрировано в Реестре государственной регистрации нормативных правовых актов за № 2200, опубликовано 11 января 2013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2013-2015 годы согласно приложениям 1 и 2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8395974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1788750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6539450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8465108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76655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Н. Амирбеков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 № 22/1-05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677"/>
        <w:gridCol w:w="7123"/>
        <w:gridCol w:w="2330"/>
      </w:tblGrid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8 395 974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1 788 750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1 251 019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6 539 450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6 539 450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6 539 450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8 465 108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423 778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385 989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238 170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36 788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33 219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71 195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5 045 141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703 752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3 478 988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3 425 782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862 401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226 392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83 527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1 206 854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1 193 854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1 144 612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94 923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89 023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50 080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9 694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12 049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546 579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544 579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197 171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94 868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87 814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119 399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115 262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106 305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 № 22/1-05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754"/>
        <w:gridCol w:w="814"/>
        <w:gridCol w:w="7086"/>
        <w:gridCol w:w="2238"/>
      </w:tblGrid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1 327 069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5 430 939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10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8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4 263 856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3 494 289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494 124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10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3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8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