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939a" w14:textId="f949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21 декабря 2012 года № 11/1-05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25 декабря 2013 года № 23/1-05. Зарегистрировано Департаментом юстиции Южно-Казахстанской области 25 декабря 2013 года № 2457. Утратило силу в связи с истечением срока применения - (письмо Тюлькубасского районного маслихата Южно-Казахстанской области от 20 января 2014 года № 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Тюлькубасского районного маслихата Южно-Казахстанской области от 20.01.2014 № 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24 декабря 2013 года № 22/190-V «О внесении изменений в решение Южно-Казахстанского областного маслихата от 7 декабря 2012 года 9/71-V «Об областном бюджете на 2013-2015 годы», зарегистрированного в Реестре государственной регистрации нормативных правовых актов за № 2451,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21 декабря 2012 года № 11/1-05 «О районном бюджете на 2013-2015 годы» (зарегистрировано в Реестре государственной регистрации нормативных правовых актов за № 2200, опубликовано 11 января 2013 года в газете «Шамшырак»)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Тюлькубасского района на 2013-2015 годы согласно приложениям 1 и 2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8397178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1788750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5934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61840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6540654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8466312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15311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84445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20772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69134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Х.Байысбаев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А.Сапаров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2013 года № 23/1-05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11/1-05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Тюлькубасский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556"/>
        <w:gridCol w:w="758"/>
        <w:gridCol w:w="677"/>
        <w:gridCol w:w="7163"/>
        <w:gridCol w:w="229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8 397 178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1 788 750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267 114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267 114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217 041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217 041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1 251 019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1 185 411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11 993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43 632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21 255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13 327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9 793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9 793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5 925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61 840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61 541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61 541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6 540 654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6 540 654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6 540 654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8 466 312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423 778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385 989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16 785 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16 185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131 034 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91 282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39 752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238 170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217 651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20 519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36 788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34 788 </w:t>
            </w:r>
          </w:p>
        </w:tc>
      </w:tr>
      <w:tr>
        <w:trPr>
          <w:trHeight w:val="10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33 219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1 569 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71 195 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9 911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9 911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9 911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61 284 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61 284 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58 934 </w:t>
            </w:r>
          </w:p>
        </w:tc>
      </w:tr>
      <w:tr>
        <w:trPr>
          <w:trHeight w:val="7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5 045 141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703 752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166 659 </w:t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166 659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537 093 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537 093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3 478 988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11 544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11 544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3 467 444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3 425 782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41 662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862 401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314 049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12 963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66 478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7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16 320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6 987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211 051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548 352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548 352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226 392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199 036 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199 036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17 392 </w:t>
            </w:r>
          </w:p>
        </w:tc>
      </w:tr>
      <w:tr>
        <w:trPr>
          <w:trHeight w:val="9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7 072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4 686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27 121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37 641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83 527 </w:t>
            </w:r>
          </w:p>
        </w:tc>
      </w:tr>
      <w:tr>
        <w:trPr>
          <w:trHeight w:val="9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19 701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27 356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27 356 </w:t>
            </w:r>
          </w:p>
        </w:tc>
      </w:tr>
      <w:tr>
        <w:trPr>
          <w:trHeight w:val="7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24 881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1 312 109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34 011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3 998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3 998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9 861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20 152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5 152 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1 206 854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1 193 854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49 242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1 144 612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71 244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36 018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35 226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4 036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28 790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290 261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103 997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22 387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22 387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94 923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89 023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77 542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7 782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3 699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5 900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50 080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39 530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34 920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10 550 </w:t>
            </w:r>
          </w:p>
        </w:tc>
      </w:tr>
      <w:tr>
        <w:trPr>
          <w:trHeight w:val="4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9 694 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</w:tr>
      <w:tr>
        <w:trPr>
          <w:trHeight w:val="5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12 049 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7 457 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3 906 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19 757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11 300 </w:t>
            </w:r>
          </w:p>
        </w:tc>
      </w:tr>
      <w:tr>
        <w:trPr>
          <w:trHeight w:val="2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9 455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558 960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558 960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546 579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544 579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12 381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12 381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255 993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198 375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96 072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87 814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6 708 </w:t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65 499 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65 499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36 804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10 123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</w:p>
        </w:tc>
      </w:tr>
      <w:tr>
        <w:trPr>
          <w:trHeight w:val="4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1 139 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19 942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57 618 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57 618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57 618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47 995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47 995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47 995 </w:t>
            </w:r>
          </w:p>
        </w:tc>
      </w:tr>
      <w:tr>
        <w:trPr>
          <w:trHeight w:val="5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16 424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30 721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82 819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82 819 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82 819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82 819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119 399 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4 137 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4 137 </w:t>
            </w:r>
          </w:p>
        </w:tc>
      </w:tr>
      <w:tr>
        <w:trPr>
          <w:trHeight w:val="5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4 137 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115 262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106 305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22 235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83 170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8 957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8 957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6 134 </w:t>
            </w:r>
          </w:p>
        </w:tc>
      </w:tr>
      <w:tr>
        <w:trPr>
          <w:trHeight w:val="7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15 311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-84 445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84 445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20 772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