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bc5c7" w14:textId="e3bc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Шардаринского районного маслихата от 21 декабря 2012 года № 11-72-V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Шардаринского районного маслихата Южно-Казахстанской области от 13 декабря 2013 года № 21-134-V. Зарегистрировано Департаментом юстиции  Южно-Казахстанской области 20 декабря 2013 года № 2449. Утратило силу в связи с истечением срока применения - (письмо Шардаринского районного маслихата Южно-Казахстанской области от 22 января 2014 года № 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Шардаринского районного маслихата Южно-Казахстанской области от 22.01.2014 № 11).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21/187-V «О внесении изменений и дополнений в решение Южно-Казахстанского областного маслихата от 7 декабря 2012 года № 9/71-V «Об областном бюджете на 2013-2015 годы», зарегистрированного в Реестре государственной регистрации нормативных правовых актов за № 2421,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Шардаринского районного маслихата от 21 декабря 2012 года № 11-72-V «О районном бюджете на 2013-2015 годы» (зарегистрировано в Реестре государственной регистрации нормативных правовых актов за № 2199, опубликовано 18 января 2013 года в газете «Шартарап-Шарайна»)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Шардаринского района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10 499 194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1 519 585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4 127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14 288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8 961 194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10 569 192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6 512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приобретению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- 76 510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- 76 510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7 548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1 036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69 998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Нурманов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Т. Бердибеков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21-134-V 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0"/>
        <w:gridCol w:w="670"/>
        <w:gridCol w:w="672"/>
        <w:gridCol w:w="731"/>
        <w:gridCol w:w="6979"/>
        <w:gridCol w:w="2278"/>
      </w:tblGrid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2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10 499 194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1 519 585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218 950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204 209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1 069 357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1 017 227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6 836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4 653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9 378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6 062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4 127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</w:t>
            </w:r>
          </w:p>
        </w:tc>
      </w:tr>
      <w:tr>
        <w:trPr>
          <w:trHeight w:val="6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6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14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0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14 288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8 961 194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подгруппы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10 569 192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397 153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364 758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19 875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19 207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92 438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88 602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252 445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221 270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32 395</w:t>
            </w:r>
          </w:p>
        </w:tc>
      </w:tr>
      <w:tr>
        <w:trPr>
          <w:trHeight w:val="14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29 151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17 386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14 386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5 511 305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606 667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254 515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105 846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352 152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136 853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215 299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4 087 724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4 082 381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3 940 515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816 914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173 100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36 467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9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18 487</w:t>
            </w:r>
          </w:p>
        </w:tc>
      </w:tr>
      <w:tr>
        <w:trPr>
          <w:trHeight w:val="6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96 730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193 454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160 079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26 055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23 056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96 866</w:t>
            </w:r>
          </w:p>
        </w:tc>
      </w:tr>
      <w:tr>
        <w:trPr>
          <w:trHeight w:val="15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33 375</w:t>
            </w:r>
          </w:p>
        </w:tc>
      </w:tr>
      <w:tr>
        <w:trPr>
          <w:trHeight w:val="9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31 414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1 851 883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53 403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82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1 632 588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31 670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165 892</w:t>
            </w:r>
          </w:p>
        </w:tc>
      </w:tr>
      <w:tr>
        <w:trPr>
          <w:trHeight w:val="5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165 592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24 023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129 616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333 902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61 597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53 502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151 223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148 544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108 970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9 580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29 994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46 530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38 494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16 850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57 702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12 306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29 302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15 947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12 853</w:t>
            </w:r>
          </w:p>
        </w:tc>
      </w:tr>
      <w:tr>
        <w:trPr>
          <w:trHeight w:val="2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14 457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178 796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115 985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38 524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5 150</w:t>
            </w:r>
          </w:p>
        </w:tc>
      </w:tr>
      <w:tr>
        <w:trPr>
          <w:trHeight w:val="33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4 210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мероприятии по идентификации сельскохозяйственных животных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59 793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56 849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2 048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31 112</w:t>
            </w:r>
          </w:p>
        </w:tc>
      </w:tr>
      <w:tr>
        <w:trPr>
          <w:trHeight w:val="97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25 802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100 496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117 900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2 641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115 259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35 883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74 504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72 124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29 580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87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15 563</w:t>
            </w:r>
          </w:p>
        </w:tc>
      </w:tr>
      <w:tr>
        <w:trPr>
          <w:trHeight w:val="5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9 676</w:t>
            </w:r>
          </w:p>
        </w:tc>
      </w:tr>
      <w:tr>
        <w:trPr>
          <w:trHeight w:val="115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5 887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6 512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-76 510</w:t>
            </w:r>
          </w:p>
        </w:tc>
      </w:tr>
      <w:tr>
        <w:trPr>
          <w:trHeight w:val="6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76 510</w:t>
            </w:r>
          </w:p>
        </w:tc>
      </w:tr>
      <w:tr>
        <w:trPr>
          <w:trHeight w:val="300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7 548</w:t>
            </w:r>
          </w:p>
        </w:tc>
      </w:tr>
      <w:tr>
        <w:trPr>
          <w:trHeight w:val="34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1 036</w:t>
            </w:r>
          </w:p>
        </w:tc>
      </w:tr>
      <w:tr>
        <w:trPr>
          <w:trHeight w:val="285" w:hRule="atLeast"/>
        </w:trPr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69 998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21-134-V 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на 2013-2015 годы направленных на реализацию инвестиционных проектов (программ)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85"/>
        <w:gridCol w:w="710"/>
        <w:gridCol w:w="789"/>
        <w:gridCol w:w="5468"/>
        <w:gridCol w:w="1834"/>
        <w:gridCol w:w="1875"/>
        <w:gridCol w:w="1991"/>
      </w:tblGrid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8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5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643 814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1 148 696</w:t>
            </w:r>
          </w:p>
        </w:tc>
      </w:tr>
      <w:tr>
        <w:trPr>
          <w:trHeight w:val="3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1 638 626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114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1 600 918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66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1 134 249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237 500</w:t>
            </w:r>
          </w:p>
        </w:tc>
      </w:tr>
      <w:tr>
        <w:trPr>
          <w:trHeight w:val="82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466 669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2 679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9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2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1 820 240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853 738</w:t>
            </w:r>
          </w:p>
        </w:tc>
      </w:tr>
      <w:tr>
        <w:trPr>
          <w:trHeight w:val="151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17 668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4 123 027</w:t>
            </w:r>
          </w:p>
        </w:tc>
        <w:tc>
          <w:tcPr>
            <w:tcW w:w="1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866 615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2 239 934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21-134-V от 13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Шардаринского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11-72-V от 21 декабря 2012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и сельских округов финансируемого из местного бюджета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574"/>
        <w:gridCol w:w="728"/>
        <w:gridCol w:w="854"/>
        <w:gridCol w:w="6802"/>
        <w:gridCol w:w="2401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Коды 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619033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Жаушыкум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15551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13757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им. К. Турысбекова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64142</w:t>
            </w:r>
          </w:p>
        </w:tc>
      </w:tr>
      <w:tr>
        <w:trPr>
          <w:trHeight w:val="40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27865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34777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Коссейт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61595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12655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33098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19867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9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Коксуского сельского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68230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28315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30524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Узын ата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69640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16755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32654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за счет целевых трансфертов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17920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Алатау батыр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108427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17827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81105</w:t>
            </w:r>
          </w:p>
        </w:tc>
      </w:tr>
      <w:tr>
        <w:trPr>
          <w:trHeight w:val="3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80505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60659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19846</w:t>
            </w:r>
          </w:p>
        </w:tc>
      </w:tr>
      <w:tr>
        <w:trPr>
          <w:trHeight w:val="3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8095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Кызылкум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66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13710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2607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Акшенгелди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103638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23677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22742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</w:t>
            </w:r>
          </w:p>
        </w:tc>
      </w:tr>
      <w:tr>
        <w:trPr>
          <w:trHeight w:val="6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5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сельских населенных пунктов по Программе занятости 2020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Суткент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41149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67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15701</w:t>
            </w:r>
          </w:p>
        </w:tc>
      </w:tr>
      <w:tr>
        <w:trPr>
          <w:trHeight w:val="85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25448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12217</w:t>
            </w:r>
          </w:p>
        </w:tc>
      </w:tr>
      <w:tr>
        <w:trPr>
          <w:trHeight w:val="6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Достык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3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14368</w:t>
            </w:r>
          </w:p>
        </w:tc>
      </w:tr>
      <w:tr>
        <w:trPr>
          <w:trHeight w:val="2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2677</w:t>
            </w:r>
          </w:p>
        </w:tc>
      </w:tr>
      <w:tr>
        <w:trPr>
          <w:trHeight w:val="61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Шардара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47499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42856</w:t>
            </w:r>
          </w:p>
        </w:tc>
      </w:tr>
      <w:tr>
        <w:trPr>
          <w:trHeight w:val="87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39537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3319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2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4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85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