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6539" w14:textId="c136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27 сентября 2012 года № 232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
расположения помещений для проведения религиозных обрядов 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февраля 2013 года N 29. Зарегистрировано Департаментом юстиции Восточно-Казахстанской области 25 февраля 2013 года N 2888. Утратило силу постановлением Восточно-Казахстанского областного акимата от 04 июня 2014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04.06.2014 № 147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«О религиозной деятельности и религиозных объединениях»,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обрядов за пределами культовых зданий (сооружений)» от 27 сентября 2012 года № 232 (зарегистрированное в Реестре государственной регистрации нормативных правовых актов за номером 2695, опубликованное в газетах «Дидар» 13 октября 2012 года № 120 (16749), «Рудный Алтай» 15 октября 2012 года № 121 (19261)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 Б. Сапарбаев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29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2012 года № 232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</w:t>
      </w:r>
      <w:r>
        <w:br/>
      </w:r>
      <w:r>
        <w:rPr>
          <w:rFonts w:ascii="Times New Roman"/>
          <w:b/>
          <w:i w:val="false"/>
          <w:color w:val="000000"/>
        </w:rPr>
        <w:t>
для распространения религиозной литературы и иных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материалов религиозного содержания, предметов</w:t>
      </w:r>
      <w:r>
        <w:br/>
      </w:r>
      <w:r>
        <w:rPr>
          <w:rFonts w:ascii="Times New Roman"/>
          <w:b/>
          <w:i w:val="false"/>
          <w:color w:val="000000"/>
        </w:rPr>
        <w:t>
религиозного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6321"/>
        <w:gridCol w:w="5745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субъекта 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«Меломан»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«VITA»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Ауэзова, дом № 35/1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«VITA»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Потанина, дом № 17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«Бестселлер»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Протозанова, дом № 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«ЦУМ» (Индивидуальный предприниматель «Клименко Людмила Андреевна»)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Горького, дом № 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«Клименко Людмила Андреевна»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Мызы, дом № 2 - 117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«Икеа»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Орджоникидзе, дом № 34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«МиКен»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Орджоникидзе, дом № 34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«МиКен-Luxury»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«МиКен»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«Вокруг света»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Орджоникидзе, дом № 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«ЦУМ» (Индивидуальный предприниматель «Бежелева Анжела Александровна»)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Горького, дом № 71, бутик «Arabica»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«ЦУМ» (Индивидуальный предприниматель «Бежелева Анжела Александровна»)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Горького, дом № 71, бутик «Вокруг света»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«Сәуле» (Индивидуальный предприниматель «Мырзабиева Нурбикеш Кудимановна»)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«Сәуле» (Индивидуальный предприниматель «Широких Марина Васильевна»)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«Мырзабиева Нурбикеш Кудимановна»)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72, бутик № 119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«Техмаркет»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91/1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«Агентство по распространению печати «Регион»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27а - 103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«VITAопт» (Восточно-Казахстанское Региональное Представительство товарищества с ограниченной ответственностью «Kaz Press»)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Мызы, дом № 25/1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Оптомаркет «Арзан» (Восточно-Казахстанское Региональное Представительство товарищества с ограниченной ответственностью «Kaz Press»)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дом № 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«Иванов Евгений Михайлович»)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72, бутик № 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«Рыбина Наталья Михайловна»)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72, бутик № 111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«Алтай»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«Рыбина Мария Юрьевна»)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дом № 91, бутик «Кругозор»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«Ивушка» (Индивидуальный предприниматель «Шантур Надежда Ильинична»)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Виноградова, дом № 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«Сәуле» (Индивидуальный предприниматель «Шантур Лариса Владимировна»)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«Арна»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Потанина, дом № 13 - 3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«Адем» (Товарищество с ограниченной ответственностью «Книга-Сервис 2000»)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«Адем» (Индивидуальный предприниматель «Ларионов Евгений Николаевич»)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«Книга-Сервис 2000»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Добролюбова, дом № 34/2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«Ларионов Евгений Николаевич»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Добролюбова, дом №  34/2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«Книга-Сервис 2000»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Бурова, дом № 69 - 7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 «Микен»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«Жабокрицкая Людмила Васильевна»)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Казахстан, дом № 64 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«Дитц Андрей Юльевич»)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Казахстан, дом № 72, бутик № 105 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«Книжный мир» (Индивидуальный предприниматель «Дитц Андрей Юльевич»)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«Чайка»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(Индивидуальный предприниматель «Дитц Андрей Юльевич») 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имени Славского, дом № 14, бутик № 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«Элегант» (Индивидуальный предприниматель «Дитц Андрей Юльевич»)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66, бутик № 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«Универсам» (Индивидуальный предприниматель «Дитц Андрей Юльевич»)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Тәуелсіздік (Независимости), дом № 91 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«Осокина Светлана Анатольевна»)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72, бутик № 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«Родионова Вера Ивановна»)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72, бутик № 180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«Универсам» (Индивидуальный предприниматель «Шик Александр Робертович»)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91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«Березка» (Индивидуальный предприниматель «Шутько Ирина Леонидовна»)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Казахстан, дом № 78 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«Кайнар»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«Емельянова Наталья Николаевна»)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дом № 148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«Кайнар»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«Смольников Евгений Геннадьевич»)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дом № 148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«Зангар» (Индивидуальный предприниматель «Верховенко Светлана Викторовна»)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дом № 144, бутик № 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«Дос-Нар»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«Хабарова Анна Ивановна»)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Виноградова, дом № 17а, бутик «Газеты» 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«Дос-Нар»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«Кешубаева Бакыт Омирхановна»)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Виноградова, дом № 17а, бутик № 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«Торговый центр» (Индивидуальный предприниматель «Шашкина Людмила Альбертовна»)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Гагарина, дом № 20, бутик № 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«Шарм»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«Садовникова Галина Юрьевна»)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56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Универсам «Айка» (Индивидуальный предприниматель «Миллер Анастасия Сергеевна»)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Набережная имени Славского, дом № 16, бутик «1000 мелочей» 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«Экспресс» (Индивидуальный предприниматель «Миллер Анастасия Сергеевна»)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Вострецова, дом № 6, бутик «1000 мелочей»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«Лиза»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«Екимов Иван Сергеевич»)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Космическая, дом №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Торговый дом «Талғау»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«Сабитов Асет Бектемирович»)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Аймаутова, дом № 83, бутик № 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«Талғау» (Индивидуальный предприниматель «Сарсембаева Айман Нурахметовна»)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Аймаутова, дом № 83, бутик «Muslima»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«Книгиня»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Уранхаева, дом № 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«Тамаша» (Товарищество с ограниченной ответственностью «Меломан Home Video»)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Валиханова, дом № 149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«Дом книги «Шакарим»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Шакарима, дом № 20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«Шақыру» (Индивидуальный предприниматель «Дрожанникова Галина Андреевна»)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Шакарима, дом № 35 - 81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«Жаңа Көктем»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«Рахманбердинова Перизат Кабиттеновна»)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Глинки, дом № 61а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«Посохин»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Карменова, дом № 14, бутик «OSE» 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«Аргымак» (Индивидуальный предприниматель «Солтанбекова Жамила Каировна»)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Засядко, дом № 86,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№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«Книжная лавка»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дом № 43/1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«Арбат»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«Терехова Аля Гавриловна»)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3-микрорайон, дом №  7/1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«Астана»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«Тарасова Надежда Федотовна»)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46/1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«Элита»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«Олейникова Анна Ивановна»)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дом № 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«Continental» (Индивидуальный предприниматель «Батарчук Галина Алексеевна»)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15/1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«Гемма»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«Петрова Валентина Михайловна»)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Семеновой, дом № 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«Рябушева Нина Шаявна»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дом №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«Незнайка» (Индивидуальный предприниматель «Скопченко Нина Михайловна»)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Рожановича, дом № 5/50 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«Никонова Людмила Петровна»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дом № 7/7, бутик №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«Енлик–Кебек» (Индивидуальный предприниматель «Кузембаев Шахан Рахимович»)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 Мухаметханова, дом № 46 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«Дулат Бабатайұлы» кітап үйі»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Аягоз, улица Актамберды, дом № 26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«Айқыз»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«Еркебуланова Сандугаш Муратбековна»)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Аягоз, улица Ауэзова, дом № 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«Әлем Маркет» (Индивидуальный предприниматель «Ибраева Гульмира Муктархановна»)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Улкен Нарын, улица Абылай хана, дом № 100/1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«Береке» (Индивидуальный предприниматель «Калиаскарова С.» (Калиаскарова Света)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Урджар, проспект Абылай хана, дом № 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«Дом книги «Атамұра» (Индивидуальный предприниматель «Батырбаева Кулхасан»)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Урджар, улица Фурманова, дом № 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«Ислам»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«Рахманов Галиб Абдуллаевич»)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Маканчи, улица Кабанбай батыра, дом № 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«Шакарим»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Шемонаиха, 3-микрорайон, дом № 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«Универмаг» (Индивидуальный предприниматель «Ларионова Наталья Александровна»)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Шемонаиха, улица Чапаева, дом № 47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29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2012 года № 232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помещений для проведения религиозных обрядов</w:t>
      </w:r>
      <w:r>
        <w:br/>
      </w:r>
      <w:r>
        <w:rPr>
          <w:rFonts w:ascii="Times New Roman"/>
          <w:b/>
          <w:i w:val="false"/>
          <w:color w:val="000000"/>
        </w:rPr>
        <w:t>
за пределами культовых зданий (сооружений)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1830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«Жастар», часовня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Ушановское кладбище, часовня во имя Серафимо-Дивеевской иконы Божией Матери «Умиление»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Меновновский сельский округ, село Ново-Троицкое, улица Центральная, дом № 38, здание храма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Привокзальная, дом № 1, «Станция Семей», комната «Намазхана»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Аймаутова, дом № 83, торговый дом «Талғау», комната в подвальном помещении «Намазхана»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Шугаева, дом № 27,  комната № 4, намазхана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Павлова, дом № 85 а, здание мечети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Найманбаева, дом № 211, торговый дом «Жансая», комната № 26, намазхана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Народная (в районе перекрестка с улицей Джамбула), часовня во имя Святителя Николая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Тишинского рудника, часовня во имя преподобного Севастиана Карагандинского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7-микрорайон, улица Островского, часовня во имя Святителя Николая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отдыха «Климовка», урочище «Разливанка», часовня во имя Смоленской иконы Божией Матери «Одигитрия»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Саржалский сельский округ, село Саржал, улица Жакина,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Глуховский сельский округ, резерват «Семей орманы», часовня «Святой источник»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Подборный сельский округ, село Камышенка, улица Мира, дом № 33 б, здание мечети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Кожоховский сельский округ, село Прогресс, улица Школьная, дом № 7, часовня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Секисовский сельский округ, село Календарка, часовня во имя святителя Николая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округ, село Бирлик, улица Альжанова, дом № 27, намазхана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Капанбулакский сельский округ, село Капанбулак, в районе станции Капанбулак,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20.  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Зыряновск, центральный сквер, часовня во имя Сергея Радонежского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Новополяковский сельский округ, село Сенное, улица Достык, дом № 16, здание храма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Карагандыколь, улица Карагандыколь, дом № 1, здание мечети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Беленский сельский округ, село Жана-Жол, здание мечети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Кокжайыкский сельский округ, село Ак-ой,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Кумкольский сельский округ, населенный пункт Кызыл жулдыз, здание мечети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Ойшиликский сельский округ, село Тана мырза, здание мечети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Кызылкесикский сельский округ, село Уштобе,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Салкынбельский сельский округ, село Сегизбай, улица Ленина, дом № 38, намазхана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Коктальский сельский округ, село Коктал, улица Бейбитшилик, дом № 18, намазхана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Бестерекский сельский округ, село Казымбет, улица Рыскулбеков, дом № 55, намазхана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Шемонаиха, улица Чапаева, дом № 95, часовня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