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724" w14:textId="6467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7 декабря 2012 года № 8/99-V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2013 года № 11/119-V. Зарегистрировано Департаментом юстиции Восточно-Казахстанской области 24 апреля 2013 года N 2934. Прекращено действие по истечении срока, на который решение было принято (письмо Восточно-Казахстанского областного маслихата от 24 декабря 2013 года № 675/01-06)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24.12.2013 № 675/01-06).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312 «О корректировке показателей республиканского бюджета на 2013 год»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2781, опубликовано в газете «Дидар» от 29 декабря 2012 года № 152, 7 января 2013 года № 2, 9 января 2013 года № 3, «Рудный Алтай» от 30 декабря 2012 года № 153, 5 января 2013 года № 1, 8 января 2013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191776115,4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23990205,0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1833647,0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165952263,4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192072931,1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7910588,0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9239277,0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1328689,0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-9402403,7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9402403,7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областном бюджете предусмотрен возврат средств в республиканский бюджет в связи с передачей функций и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– 7090,0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– 47988,0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специального отряда быстрого реагирования – 80973,0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– 45386,0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повышения квалификации педагогических работников – 121580,0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– 855514,0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формированию государственной политики в сфере миграции населения – 829,0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2013 года № 11/119-V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8/99-V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77"/>
        <w:gridCol w:w="756"/>
        <w:gridCol w:w="7593"/>
        <w:gridCol w:w="302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191 776 115,4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23 990 205,0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11 427 038,0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11 427 038,0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9 250 072,0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9 250 072,0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3 313 095,0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3 313 095,0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1 833 647,0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201 655,0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110 963,0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3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1 503 767,0</w:t>
            </w:r>
          </w:p>
        </w:tc>
      </w:tr>
      <w:tr>
        <w:trPr>
          <w:trHeight w:val="22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1 503 767,0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126 225,0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126 225,0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165952263,4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425496,4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425 496,4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165 526 767,0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165 526 767,0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77"/>
        <w:gridCol w:w="827"/>
        <w:gridCol w:w="827"/>
        <w:gridCol w:w="6998"/>
        <w:gridCol w:w="288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192 072 931,1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1 615 122,0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1 294 964,0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1063730,0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971 424,0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189 418,0</w:t>
            </w:r>
          </w:p>
        </w:tc>
      </w:tr>
      <w:tr>
        <w:trPr>
          <w:trHeight w:val="10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115 523,0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130 740,0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1 764 092,5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97 862,5</w:t>
            </w:r>
          </w:p>
        </w:tc>
      </w:tr>
      <w:tr>
        <w:trPr>
          <w:trHeight w:val="16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97 862,5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38 695,0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1 666 230,0</w:t>
            </w:r>
          </w:p>
        </w:tc>
      </w:tr>
      <w:tr>
        <w:trPr>
          <w:trHeight w:val="17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166 230,0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11 036 372,0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10 601 255,0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10456026,0</w:t>
            </w:r>
          </w:p>
        </w:tc>
      </w:tr>
      <w:tr>
        <w:trPr>
          <w:trHeight w:val="16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8 992 969,0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1 250 397,0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2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23 223 059,1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3 920 329,0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3 920 329,0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3 149 425,0</w:t>
            </w:r>
          </w:p>
        </w:tc>
      </w:tr>
      <w:tr>
        <w:trPr>
          <w:trHeight w:val="16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770 904,0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5 770 793,9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2 374 205,9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2 295 794,9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3 396 588,0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1 575 542,0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1 372 026,0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207 297,0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5 557 035,0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7 953 974,2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2 305 971,0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75 331,0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123 701,0</w:t>
            </w:r>
          </w:p>
        </w:tc>
      </w:tr>
      <w:tr>
        <w:trPr>
          <w:trHeight w:val="10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128 131,0</w:t>
            </w:r>
          </w:p>
        </w:tc>
      </w:tr>
      <w:tr>
        <w:trPr>
          <w:trHeight w:val="15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1 096 774,0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5 648 003,2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2 754 114,0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2 893 889,2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53 330 183,0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2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1 312 747,0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1 312 747,0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765 392,0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23 611 431,0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23 611 431,0</w:t>
            </w:r>
          </w:p>
        </w:tc>
      </w:tr>
      <w:tr>
        <w:trPr>
          <w:trHeight w:val="16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5 522 548,0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524 841,0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1 096 644,0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281 072,0</w:t>
            </w:r>
          </w:p>
        </w:tc>
      </w:tr>
      <w:tr>
        <w:trPr>
          <w:trHeight w:val="15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544 220,0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661 362,0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1 193 953,0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76 627,0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3 421 454,0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10 288 710,0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10 879 238,0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10 879 238,0</w:t>
            </w:r>
          </w:p>
        </w:tc>
      </w:tr>
      <w:tr>
        <w:trPr>
          <w:trHeight w:val="21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8 462 152,0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1 661 859,0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755 227,0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2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15 376 425,0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6 225 040,0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114 278,0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5 449 696,0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9 151 385,0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9 044 217,0</w:t>
            </w:r>
          </w:p>
        </w:tc>
      </w:tr>
      <w:tr>
        <w:trPr>
          <w:trHeight w:val="12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7 102 974,6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4 781 332,7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2 963 394,9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1 055 568,9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224 354,0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1 308 992,0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182 375,0</w:t>
            </w:r>
          </w:p>
        </w:tc>
      </w:tr>
      <w:tr>
        <w:trPr>
          <w:trHeight w:val="13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1 235 250,0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1 182 190,0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582 687,8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582 687,8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2 126 404,9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2 126 404,9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197 464,5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1 372 119,0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18 867 744,7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7 113 798,0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7 113 798,0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3 781 850,3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2 955 106,0</w:t>
            </w:r>
          </w:p>
        </w:tc>
      </w:tr>
      <w:tr>
        <w:trPr>
          <w:trHeight w:val="17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358 893,7</w:t>
            </w:r>
          </w:p>
        </w:tc>
      </w:tr>
      <w:tr>
        <w:trPr>
          <w:trHeight w:val="13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11 753 946,7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456 785,0</w:t>
            </w:r>
          </w:p>
        </w:tc>
      </w:tr>
      <w:tr>
        <w:trPr>
          <w:trHeight w:val="12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11 297 161,7</w:t>
            </w:r>
          </w:p>
        </w:tc>
      </w:tr>
      <w:tr>
        <w:trPr>
          <w:trHeight w:val="16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6 540 693,0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461 817,0</w:t>
            </w:r>
          </w:p>
        </w:tc>
      </w:tr>
      <w:tr>
        <w:trPr>
          <w:trHeight w:val="13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3 540 761,7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479 714,0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7 254 794,2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4 636 776,0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2 221 116,5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839 921,0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796 087,0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281 614,0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103 230,5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2 415 659,5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1 650 961,5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764 698,0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1 112 767,2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1 047 785,1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679 787,0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172 386,1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1 112 991,0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333 324,0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220 814,0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112 260,0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13 043 626,2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8 950 270,0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8 862 402,0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1 762 906,0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1 710 166,0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организациями сельскохозяйственных культур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21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370 223,2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277 249,2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215 587,2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992 232,0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319 270,0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313 924,0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2 361 250,0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2 361 250,0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1 314 314,0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947 433,0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163 732,0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6 421 006,8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5 955 600,8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5 955 600,8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1 070 469,0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2 800 113,8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258 758,0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318 889,0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318 889,0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5 523 940,1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82 833,0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80 625,0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5 441 107,1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665 527,0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207 953,0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47 908,0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47 908,0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3 505 395,1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603 231,1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2 806 301,0</w:t>
            </w:r>
          </w:p>
        </w:tc>
      </w:tr>
      <w:tr>
        <w:trPr>
          <w:trHeight w:val="15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35 724 518,9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35 724 518,9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35 724 518,9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7 910 588,0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-9 402 403,7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9 402 403,7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