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69eab" w14:textId="9369e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7 декабря 2012 года № 8/99-V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03 июля 2013 № 12/135-V. Зарегистрировано Департаментом юстиции Восточно-Казахстанской области 12 июля 2013 года № 2988. Прекращено действие по истечении срока, на который решение было принято (письмо Восточно-Казахстанского областного маслихата от 24 декабря 2013 года № 675/01-06)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Восточно-Казахстанского областного маслихата от 24.12.2013 № 675/01-06).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2013 года № 649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2013-2015 годы»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2781, опубликовано в газете «Дидар» от 29 декабря 2012 года № 152, 7 января 2013 года № 2, 9 января 2013 года № 3, «Рудный Алтай» от 30 декабря 2012 года № 153, 5 января 2013 года № 1, 8 января 2013 года №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192450130,4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23990205,0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1833647,0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166626278,4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192746946,1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8510588,0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9839277,0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1328689,0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1195000,0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1195000,0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-10002403,7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10002403,7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9-1) и 9-2)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«9-1) на повышение доступности товаров, работ и услуг для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9-2) на увеличение штатной численности местных исполнительных органов;»;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Предусмотреть в областном бюджете на 2013 год целевые трансферты на развитие бюджетам районов (городов областного значения) на реализацию бюджетных инвестиционных проектов и кредитование бюджетов районов (городов областного значения) для микрокредитования предпринимательства в рамках Программы развития моногородов на 2012-2020 годы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средств бюджетам районов (городов областного значения) определяется постановлением Восточно-Казахстанского областного акимата.»;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Предусмотреть в областном бюджете на 2013 год кредитование из республиканского бюджета на содействие развитию предпринимательства на селе в рамках Дорожной карты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Сыдыков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Пинчук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2013 года № 12/135-V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2013 года № 8/99-V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748"/>
        <w:gridCol w:w="550"/>
        <w:gridCol w:w="8649"/>
        <w:gridCol w:w="228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192450130,4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23990205,0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11427038,0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11427038,0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9250072,0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9250072,0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3313095,0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3313095,0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1833647,0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201655,0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110963,0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90485,0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82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38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1503767,0</w:t>
            </w:r>
          </w:p>
        </w:tc>
      </w:tr>
      <w:tr>
        <w:trPr>
          <w:trHeight w:val="192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1503767,0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126225,0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126225,0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166626278,4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429696,4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429696,4</w:t>
            </w:r>
          </w:p>
        </w:tc>
      </w:tr>
      <w:tr>
        <w:trPr>
          <w:trHeight w:val="555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166196582,0</w:t>
            </w:r>
          </w:p>
        </w:tc>
      </w:tr>
      <w:tr>
        <w:trPr>
          <w:trHeight w:val="27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166196582,0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412"/>
        <w:gridCol w:w="751"/>
        <w:gridCol w:w="771"/>
        <w:gridCol w:w="7520"/>
        <w:gridCol w:w="2716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192 746 946,1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1 615 122,0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1 294 964,0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1 063 730,0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971 424,0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92 306,0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181 961,0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181 196,0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189 418,0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189 418,0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115 523,0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130 740,0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130 740,0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2 252,0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1 238 322,5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97 862,5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97 862,5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59 167,5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38 695,0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1 140 460,0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166 230,0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974 230,0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инженерной защите населения, объектов и территории от природных и стихийных бедствий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974 230,0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10 903 904,0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10 468 787,0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10 323 558,0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8 863 579,0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1 250 397,0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145 229,0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145 229,0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23 605 914,1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3 881 821,0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3 881 821,0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3 110 156,0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771 665,0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5 742 633,9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2 374 205,9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2 295 794,9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78 411,0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3 368 428,0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1 576 051,0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1 372 026,0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241 723,0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178 628,0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5 557 035,0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310 238,0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310 238,0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8 403 497,2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2 312 483,0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82 043,0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123 701,0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85 098,0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106 046,0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128 131,0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463 564,0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1 096 374,0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162 063,0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6 091 014,2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3 154 114,0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2 936 900,2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51 087 975,0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19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1 312 747,0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1 312 747,0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765 392,0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366 244,0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179 932,0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23 848 210,0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23 848 210,0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5 522 548,0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487 891,0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1 089 933,0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267 980,0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837 568,0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645 129,0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1 188 365,0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75 861,0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3 431 028,0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10 301 907,0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10 574 839,0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10 574 839,0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8 082 980,0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1 661 859,0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1 934 516,0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47 111,0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13 201 837,0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3 929 713,0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114 278,0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336 130,0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135 966,0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3 227 565,0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9 272 124,0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9 164 956,0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107 168,0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7 127 395,6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4 780 062,7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2 963 394,9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1 055 568,9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224 354,0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1 308 992,0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182 375,0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192 105,0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1 233 980,0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1 180 920,0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582 687,8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582 687,8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195 237,0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2 152 095,9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2 152 095,9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165 291,0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17 351,4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170 571,0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144 199,0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197 464,5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1 372 119,0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18 290 154,7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7 113 798,0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7 113 798,0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3 781 850,3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2 955 106,0</w:t>
            </w:r>
          </w:p>
        </w:tc>
      </w:tr>
      <w:tr>
        <w:trPr>
          <w:trHeight w:val="16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358 893,7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11 176 356,7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456 785,0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456 785,0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10 719 571,7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82 610,0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17 271,0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5 963 103,0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461 817,0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3 540 761,7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479 714,0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174 295,0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7 258 710,2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4 636 776,0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2 221 116,5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839 921,0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796 087,0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281 614,0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103 230,5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2 415 659,5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1 650 961,5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764 698,0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1 112 767,2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1 047 785,1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158 697,0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679 787,0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172 386,1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1 112 991,0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333 324,0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298 924,0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257 955,0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257 955,0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436 903,0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436 903,0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355 436,0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232 471,0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112 260,0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6 960 000,0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13 532 378,2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9 571 472,0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9 483 604,0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302 671,0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2 133 112,0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319 570,0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4 475 581,0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69 219,0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 -полевых и уборочных работ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1 710 166,0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48 079,0</w:t>
            </w:r>
          </w:p>
        </w:tc>
      </w:tr>
      <w:tr>
        <w:trPr>
          <w:trHeight w:val="19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248 882,0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370 223,2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277 249,2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215 587,2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53 336,0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1 006 555,0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1 006 555,0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992 232,0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319 270,0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313 924,0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93 842,0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171 108,0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5 346,0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2 228 800,0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2 228 800,0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1 214 314,0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17 584,0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914 983,0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197 364,0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197 364,0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163 732,0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56 059,0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33 632,0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6 421 006,8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5 955 600,8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5 955 600,8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1 070 469,0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2 800 113,8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258 758,0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1 661 260,0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318 889,0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318 889,0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45 781,0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271 618,0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8 771 847,1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296 351,0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213 518,0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213 518,0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82 833,0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80 625,0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8 475 496,1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665 527,0</w:t>
            </w:r>
          </w:p>
        </w:tc>
      </w:tr>
      <w:tr>
        <w:trPr>
          <w:trHeight w:val="13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207 953,0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457 574,0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1 740 200,0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1 605 600,0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211 404,0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211 404,0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1 054 308,0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1 054 308,0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4 391 380,1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1 103 231,1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2 806 301,0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481 848,0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35 728 718,9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35 728 718,9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35 728 718,9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566 457,9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1 159 360,0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1 110 981,0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8 510 588,0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1 328 689,0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-10 002 403,7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10 002 403,7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1 172 223,0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