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909e" w14:textId="b119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Шешек в створе земельного участка, предоставленного для проектирования и строительства парка семейного отдыха "Чечек" в городе Усть-Каменогорске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июня 2013 года № 165. Зарегистрировано Департаментом юстиции Восточно-Казахстанской области 02 августа 2013 года № 3021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полосы ручья Шешек (Чечек)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 Восточно-Казахстанской области",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водоохранную зону и водоохранную полосу ручья Шешек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Шешек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Усть-Каменогорске,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(Сапаргалиев К. К.) передать проект "Определение границ водоохранной зоны и полосы ручья Шешек (Чечек)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 Восточно-Казахстанской области", акиму города Усть-Каменогорска для принятия мер в соответствии с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Кошелева В.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водных ресурсов Комитета по водным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ресурсам Министерства охраны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окружающей 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01 июля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Комитета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санитарно-эпидемиологического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2013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Шешек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9"/>
        <w:gridCol w:w="1380"/>
        <w:gridCol w:w="1380"/>
        <w:gridCol w:w="958"/>
        <w:gridCol w:w="1380"/>
        <w:gridCol w:w="1100"/>
        <w:gridCol w:w="913"/>
      </w:tblGrid>
      <w:tr>
        <w:trPr>
          <w:trHeight w:val="30" w:hRule="atLeast"/>
        </w:trPr>
        <w:tc>
          <w:tcPr>
            <w:tcW w:w="5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Шешек в створе земельного участка с кадастровым номером № 05-085-102-045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границы и ширина водоохранной зоны и водоохранной полосы отражены в картографическом материале утвержденного проекта "Определение границ водоохранной зоны и полосы ручья Шешек (Чечек)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