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8c43a" w14:textId="4c8c4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энзоотических болезней животных, профилактика и диагностика которых осуществляется за счет бюджетных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02 октября 2013 года N 265. Зарегистрировано Департаментом юстиции Восточно-Казахстанской области 22 октября 2013 года N 3070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подпунктом 17-3)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от 10 июля 2002 года "О ветеринарии",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перечень энзоотических болезней животных, профилактика и диагностика которых осуществляется за счет бюджетных средств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октября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энзоотических болезней животных, профилактика и диагностика которых осуществляется за счет бюджетных средств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- в редакции постановления Восточно-Казахстанского областного акимата от 19.01.2016 </w:t>
      </w:r>
      <w:r>
        <w:rPr>
          <w:rFonts w:ascii="Times New Roman"/>
          <w:b w:val="false"/>
          <w:i w:val="false"/>
          <w:color w:val="ff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Болезни лошадей: мыт, сальмонеллез.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Болезни крупного рогатого скота: гиподерматоз, сальмонеллез.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Болезни овец и коз: псороптоз.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Болезни свиней: сальмонеллез.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Болезни маралов: диктиокаулез, нематодироз, стронгилоидоз, трихоцефаллез.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