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e71b" w14:textId="360e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
областного маслихата от 7 декабря 2012 года № 8/99-V "Об областном бюджете 
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04 декабря 2013 года № 16/185-V. Зарегистрировано Департаментом юстиции Восточно-Казахстанской области 09 декабря 2013 года № 3111. Прекращено действие по истечении срока, на который решение было принято (письмо Восточно-Казахстанского областного маслихата от 24 декабря 2013 года № 675/01-06)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24.12.2013 № 675/01-06).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2013-2015 годы», постановлениями Правительства Республики Казахстан от 30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30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1520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Закона Республики Казахстан «О республиканском бюджете на 2013-2015 годы», от 22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1255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30 ноября 2012 года № 1520 «О реализации Закона Республики Казахстан «О республиканском бюджете на 2013-2015 годы»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2781, опубликовано в газете «Дидар» от 29 декабря 2012 года № 152, 7 января 2013 года № 2, 9 января 2013 года № 3, «Рудный Алтай» от 30 декабря 2012 года № 153, 5 января 2013 года № 1, 8 января 2013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191568970,8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23843052,0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1980800,0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165745118,8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191917078,4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8498588,0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9839277,0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1155530,1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39469,9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-10002225,7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10002225,7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среднего и общего среднего образования – 374977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«25-1) на апробирование подушевого финансирования начального,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Солдатов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16/185-V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8/99-V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3"/>
        <w:gridCol w:w="868"/>
        <w:gridCol w:w="7310"/>
        <w:gridCol w:w="309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191 568 970,8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23 843 052,0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11 204 523,0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11 204 523,0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9 136 528,0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9 136 528,0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3 502 001,0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3 502 001,0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1 980 800,0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290 591,7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21 943,0</w:t>
            </w:r>
          </w:p>
        </w:tc>
      </w:tr>
      <w:tr>
        <w:trPr>
          <w:trHeight w:val="6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6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79 363,0</w:t>
            </w:r>
          </w:p>
        </w:tc>
      </w:tr>
      <w:tr>
        <w:trPr>
          <w:trHeight w:val="6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187 452,7</w:t>
            </w:r>
          </w:p>
        </w:tc>
      </w:tr>
      <w:tr>
        <w:trPr>
          <w:trHeight w:val="12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0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1 561 408,3</w:t>
            </w:r>
          </w:p>
        </w:tc>
      </w:tr>
      <w:tr>
        <w:trPr>
          <w:trHeight w:val="24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1 561 408,3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126 800,0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126 800,0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165 745 118,8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827 187,8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827 187,8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164 917 931,0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164 917 931,0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5"/>
        <w:gridCol w:w="808"/>
        <w:gridCol w:w="789"/>
        <w:gridCol w:w="6915"/>
        <w:gridCol w:w="293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191 917 078,4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1 664 477,8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1 391 525,4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1 159 614,0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1 016 417,0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122 782,0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182 638,4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181 873,4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134 868,2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134 868,2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115 389,5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3 043,7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138 084,2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138 084,2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21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256 115,5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163 181,0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128 043,0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10 933 619,1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10 498 502,1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10 352 473,1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8 750 781,1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1 390 906,0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2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23 151 170,8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3 814 814,0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3 814 814,0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3 057 357,0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757 457,0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6 259 608,2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3 861 616,0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1 586 051,0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1 374 009,0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231 156,0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507 044,0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2 397 992,2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2 319 581,2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5 513 209,0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289 526,0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289 526,0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5 223 683,0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5 223 683,0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7 545 372,6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2 283 142,0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125 281,0</w:t>
            </w:r>
          </w:p>
        </w:tc>
      </w:tr>
      <w:tr>
        <w:trPr>
          <w:trHeight w:val="20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441 896,0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1 057 543,0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защиты прав детей на местном уровне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5 254 067,6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3 197 133,0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2 056 934,6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51 700 593,2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4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775 392,0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23 906 475,3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23 906 475,3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5 529 207,0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487 891,0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1 059 512,9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267 789,6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853 237,0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645 129,0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1 207 710,0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3 411 184,0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10 368 953,8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10 604 449,7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10 604 449,7</w:t>
            </w:r>
          </w:p>
        </w:tc>
      </w:tr>
      <w:tr>
        <w:trPr>
          <w:trHeight w:val="20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8 116 994,2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1 657 455,5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13 716 579,2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3 884 421,0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336 723,0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3 182 392,0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9 832 158,2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9 745 600,2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86 558,0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6 776 127,8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4 513 827,9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2 773 731,0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1 045 110,2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224 278,0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1 138 581,2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180 282,0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185 479,6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1 218 069,0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1 165 009,0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522 027,9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522 027,9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2 067 401,9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2 037 204,2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143 880,6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145 857,0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216 094,2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1 287 874,0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30 197,7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30 197,7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19 267 667,4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8 500 425,6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8 438 296,6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4 138 654,7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3 969 279,2</w:t>
            </w:r>
          </w:p>
        </w:tc>
      </w:tr>
      <w:tr>
        <w:trPr>
          <w:trHeight w:val="20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330 362,7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10 767 241,8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10 767 241,8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5 840 744,0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461 693,6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3 477 923,0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703 113,2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177 295,0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6 910 164,8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3 728 259,5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1 838 981,0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175 216,0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863 662,0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1 889 278,5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1 150 961,5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738 317,0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1 151 836,1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1 086 854,0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685 863,0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1 076 370,4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434 682,4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434 682,4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556 879,0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953 698,8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237 765,0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230 135,5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537 691,5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350 995,0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116 230,5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127 676,3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118 099,3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12 548 438,2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8 565 290,0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8 477 422,0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230 437,0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1 966 564,0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3 711 499,0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1 687 166,0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23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378 213,2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285 239,2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223 577,2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992 080,0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333 884,0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313 118,0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20 766,0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2 228 590,0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2 228 590,0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1 214 104,0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109 322,0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6 502 997,5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6 018 554,0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6 018 554,0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1 023 042,6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2 834 519,4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164 149,0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1 738 995,0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337 926,5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337 926,5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64 021,5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8 852 543,7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8 852 543,7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787 069,6</w:t>
            </w:r>
          </w:p>
        </w:tc>
      </w:tr>
      <w:tr>
        <w:trPr>
          <w:trHeight w:val="17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163 312,6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410 877,0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212 880,0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2 247 056,0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2 006 723,0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411 404,0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4 329 448,1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1 103 231,1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2 749 909,0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476 308,0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653 862,0</w:t>
            </w:r>
          </w:p>
        </w:tc>
      </w:tr>
      <w:tr>
        <w:trPr>
          <w:trHeight w:val="18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653 862,0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36 137 270,0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36 137 270,0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36 137 270,0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587 946,6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16 285,4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1 534 337,0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8 498 588,0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12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1 155 530,1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-10 002 225,7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10 002 225,7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