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9d5e" w14:textId="e079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03 января 2013 года N 4858. Зарегистрировано Департаментом юстиции Восточно-Казахстанской области 21 января 2013 года N 2830. Прекращено действие по истечении срока, на который постановление было принято (письмо аппарата акима города Усть-Каменогорска от 18 февраля 2014 года № Шн-5/70)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аппарата акима города Усть-Каменогорска от 18.02.2014 № Шн-5/70).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«О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Казахстан» от 23 января 2001 года «О занятости населения», в целях расширения системы государственных гарантий и для поддержки различных групп населения, испытывающих затруднение в трудоустройстве,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2013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утвердить в размере не менее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Нургазиева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  <w:r>
        <w:rPr>
          <w:rFonts w:ascii="Times New Roman"/>
          <w:b w:val="false"/>
          <w:i/>
          <w:color w:val="000000"/>
          <w:sz w:val="28"/>
        </w:rPr>
        <w:t>Усть-Каменогорска               С. Таукебаев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Усть-Каменогорска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января 2013 года № 4858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2013 году, виды, объемы, источники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3916"/>
        <w:gridCol w:w="2226"/>
        <w:gridCol w:w="1458"/>
        <w:gridCol w:w="1285"/>
        <w:gridCol w:w="1449"/>
        <w:gridCol w:w="1737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няемых работ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ленная потреб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ложение (утверж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Усть-Каменогорска Восточно-Казахстанской области»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отправление факсов, копирование документов; набор и распечатка текстов;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документов ежемесячно; 1200 документов ежемесячно; 345 документов ежемесячно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маслихата города Усть-Каменогорска»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помощь в оформлении протоколов сессий и постоянных комиссий;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5 - 10 документов ежедневно; 10 протоколов сессий в год, 35 протоколов постоянных комиссий ежемесячно; 3 - 5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предпринимательства, сельского хозяйства и ветеринарии города Усть-Каменогорска»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20 - 25 писем ежедневно; 10 - 15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Усть-Каменогорска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обращениями граждан; помощь в работе по оформлению документов по экологии, выплате материальной помощи по коммунальным услугам, по работе с инвалидами; помощь в работе с социальными картами, в назначении государственных пособий; помощь в работе с предприятиями города, с поставщиками товаров и услуг; доставка корреспонденции; 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документов ежедневно; 10 - 20 документов ежедневно; 20 получателей ежедневно; 110 получателей ежемесячно; 500 предприятий в год; 13 - 14 документов ежедневно; 500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города Усть-Каменогорска»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документами, отправление факсов, копирование документов;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30 - 40 документов ежедневно; 10 - 15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города Усть-Каменогорска»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отправление факсов, копирование документов;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ежедневно; 10 - 12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21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Усть-Каменогорска»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регистрации обращений граждан; доставка корреспонденции; подготовка документов в архив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обращений в месяц; 10 - 12 писем и проектов ежедневно; 30 - 40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Усть-Каменогорска»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государственной услуги по оформлению детей в дошкольные учреждения; помощь в работе с документами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 документов в год; 12 - 13 документов в день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9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города Усть-Каменогорска»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доставка корреспонденции; 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10 - 12 документов ежедневно; 2 - 4 письма ежедневно; 400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1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города Усть-Каменогорска»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и проведении городских спортивно-массовых мероприятий;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мероприятий в год; 110 документов ежемесячно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города Усть-Каменогорска»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регистрации входящей и исходящей корреспонденции; доставка корреспонденции; помощь в организации городских мероприятий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документов ежедневно; 10 - 15 документов ежедневно; 20 мероприятий ежемесячно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10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города Усть-Каменогорска»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отправление факсов, копирование документов;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папок ежедневно; 60 документов ежедневно; 40 - 50 документов еженедельно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города Усть-Каменогорска»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15 - 25 документов ежедневно; 5 - 15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города Усть-Каменогорска»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 по делопроизводству, оформление архивных документов; 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материалов ежемесячно; 1500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10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Меновновского сельского округа города Усть-Каменогорска Восточно-Казахстанской области»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опросов по закладке похозяйственных книг; благоустройство территории;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сел общей численностью населения более 14 495 человек; 3,143 гектара; 10 - 15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7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 № 1, 2, 3, 4, 5, 6, 7, 8, 9, 10, 11, 12, 13, 14 коммунального государственного казенного предприятия «Управление делами» акимата города Усть-Каменогорска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благоустройстве территории; помощь в проведении культурно-массовых мероприятий;  помощь в работе с архивными, текущими документами; доставка корреспонденции, извещений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 квадратных метров; все мероприятия, проводимые в городе; 168 документов ежедневно; 7500 документов в год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государственные учреждения акимата города Усть-Каменогорска: средняя школа № 4; средняя школа № 5; комплекс школа- детский сад № 6; средняя школа № 7; средняя школа № 11; средняя школа № 14; средняя школа № 15; средняя школа № 19; средняя школа № 22; средняя школа № 27; средняя школа № 29; средняя школа № 32; средняя школа № 39; комплекс школа- детский сад № 61 для детей с задержкой психического развития; комплекс школа-детский сад № 62 для детей с нарушениями речи; комплекс школа-детский сад № 14 для слабовидящих детей. Коммунальные государственные казенные предприятия акимата города Усть-Каменогорска: детский сад-школа «Алтын-дән» для детей с ограниченными возможностями; детский сад-школа «Ак Бота»; детский сад-ясли № 3 «Балбөбек»; детский сад № 7 «Радуга»; детский сад-ясли № 8 «Мирас»; детский сад-ясли № 18 «Еркетай»; детский сад-ясли № 20 «Нұршуақ»; детский сад-ясли № 34 «Дом радости»; детский сад-ясли № 102; санаторный детский сад-ясли № 103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доставка корреспонденции; 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 ежемесячно; 8850 документов ежемесячно; 279438,7 квадратных метра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Усть-Каменогорска» Департамента внутренних дел Восточно-Казахстанской области Министерства внутренних дел Республики Казахстан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документами, картотекой; доставка корреспонденции; 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ежедневно; 10 документов ежедневно; 1000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городу Усть-Каменогорску налогового департамента по Восточно-Казахстанской области»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налоговых уведомлений;  помощь в работе архива по подготовке налоговых дел юридических лиц и индивидуальных предпринимателей на уничтожение по сроку хранения; помощь при формировании вновь поступивших в архив налоговых дел;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уведомлений в год; 5000 налоговых дел в год; 3000 налоговых дел в год; 10000 писем, извещений в год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Усть-Каменогорска»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документов в месяц; 10 - 15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координации занятости и социальных программ Восточно-Казахстанской области»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корреспонденции; доставка корреспонденции; 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документов в год; 1500 документов в год; 670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Агентства Республики Казахстан по делам государственной службы по Восточно-Казахстанской области»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 в год; 1500 документов в год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12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делам обороны города Усть-Каменогорска»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призывников, учетно-послужных карт, документов на призыв, анкет, автобиографий, справок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личных дел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Восточно-Казахстанской области»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извещений, входящей и исходящей корреспонденции; доставка корреспонденции; помощь в оформлении дел по назначению выплат, компенсаций,  помощь в перерасчете пенсий и пособий, обязательных пенсионных взносов, с учетом уровня инфляции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извещений в год; 30 - 40 документов ежедневно; 10 - 20 документов ежедневно; 526 500 получателей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юстиции Восточно-Казахстанской области»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подшивка регистрационных дел; помощь в выдаче справок на запросы;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документов ежемесячно;180 дел ежемесячно; 80 справок ежедневно; 12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статистики Восточно-Казахстанской области»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регистрации, сбору, распространению статистической отчетности «Отчет об основных средствах»; «Анкета обследования индивидуальных предпринимателей об объеме оказанных услуг»; «Анкета обследований юридических и физических лиц»; «Выборочное обследование производства продукции животноводства в хозяйствах»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предприятий в год; 900 респондентов в год; 1120 респондентов в год; 30 хозяйств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государственного архитектурно-строительного контроля и лицензирования по Восточно-Казахстанской области Агентства Республики Казахстан по делам строительства и жилищно-коммунального хозяйства»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50 - 60 документов ежедневно; 10 - 15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Восточно-Казахстанской области комитета по исполнению судебных актов Министерства юстиции Республики Казахстан»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60 - 70 документов ежедневно; 30 - 35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агентства Республики Казахстан по регулированию естественных монополий по Восточно-Казахстанской области»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доставка корреспонденции; 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20 - 25 документов ежедневно; 266,6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экологии по Восточно-Казахстанской области комитета экологического регулирования и контроля Министерства охраны окружающей среды Республики Казахстан»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доставка корреспонденции; 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20 - 25 документов ежедневно; 10 документов ежедневно; 1,3 гектара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«Восточно-Казахстанская областная специальная библиотека для незрячих и слабовидящих граждан»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уборка помещений; помощь в работе с текущими документами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1587,1 квадратных метров; 20 - 25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 областной филиал республиканского государственного казенного предприятия «Государственный центр по выплате пенсий»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  помощь в работе с пенсионными делами в перерасчете пенсий; помощь в работе по обработке макетов дел по экологии;  помощь в работе по обработке макетов дел на рождение ребенка, по беременности и родам;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ежедневно; 49 000 пенсионных дел в год; 800 макетов в год; 3000 макетов в год; 10 - 15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Восточно-Казахстанского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делопроизводству, оформление архивных дел; составление описи нарядов, работа с личными делами;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15 - 30 документов ежедневно; 150 документов ежемесячно; 25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«Восточно-Казахстанская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подшивка регистрационных дел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10 - 20 документов ежедневно; 900 документов ежемесячно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«Областной дом дружбы ассамблеи народов Восточного Казахстана»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972,1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</w:t>
            </w:r>
          </w:p>
        </w:tc>
      </w:tr>
      <w:tr>
        <w:trPr>
          <w:trHeight w:val="9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«Усть-Каменогорское объединение детско-подростковых клубов «Жігер» акимата города Усть-Каменогорска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«Управление делами» акимата города Усть-Каменогорска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папок ежедневно; 1000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«Централизованная библиотечная система» акимата города Усть-Каменогорска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  помощь в работе по обслуживанию читателей; помощь в проведении городских культурно-массовых мероприятий;  помощь в работе с книжным фондом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 в год; 4000 человек в год; 60 мероприятий в год; 12000 экземпляров в год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туризма, физической культуры и спорта Восточно-Казахстанской области»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 документов в год; 25-30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9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комитета по правовой статистике и специальным учетам Генеральной прокуратуры Республики Казахстан по Восточно-Казахстанской области»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подшивка регистрационных дел; помощь в выдаче справок на запросы; доставка корреспонденции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документов ежемесячно; 180 дел ежемесячно; 80 справок ежемесячно; 12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9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занятости» акимата города Усть-Каменогорска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корреспонденции; помощь в работе с архивными и текущими документами, картотекой, обращениями граждан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 в год; 1500 документов в год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«Восточно-Казахстанский областной архитектурно-этнографический и природно-ландшафтный музей-заповедник»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озеленению и благоустройству территорий, очистке штамбов деревьев, уборке поросли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10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«Усть-Каменогорское многоотраслевое предприятие «Өскемен-Тәртіп» акимата города Усть-Каменогорска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города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«Микрокредитная организация Восточно-Казахстанского регионального фонда по поддержке малообеспеченных граждан»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доставка корреспонденции; 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 документов в год; 60 - 70 документов ежемесячно; 70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«Восточно-Казахстанский областной союз ветеранов и инвалидов войны в Афганистане»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  помощь в организации масштабных мероприятий культурного назначения, озеленение, 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7 - 10 документов ежедневно; 4 города и 15 районов; 300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«Инвалиды-ветераны Афганистана Восточно-Казахстанского региона»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доставке социального угля; помощь в реализации благотворительных акций для помощи социально уязвимым слоям населения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тонн в год; 4 акции в квартал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«Усть-Каменогорская организация ветеранов войны в Афганистане»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оборудовании и оформлении музея войнам интернационалистам в парке Победы, уголков-музеев в школах города; помощь в организации уроков мужества в школах города, спортивных соревнований и игр; помощь в оказании социальной помощи престарелым членам семей погибших и инвалидам войны в Афганистане; благоустройство территории Мемориала памяти воинам – интернационалистам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школ в год; 45 школ в год; 28 семей в год; 1000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«Союз Садоводов» города Усть-Каменогорска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дачных участков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гектаров; 3808 участков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26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объединения: объединение женщин-инвалидов «Алтын-Ай», Восточно-Казахстанский областной филиал общественного объединения «Республиканское общество женщин-инвалидов, имеющих на иждивении несовершеннолетних детей «Биби-Ана», Восточно-Казахстанское областное правление филиала общественного объединения «Казахское общество слепых», частный фонд инвалидов по зрению «Благодеяние», Восточно-Казахстанская областная организация филиал общественного объединения «Казахское общество глухих», «Добровольное общество инвалидов Восточно-Казахстанской области»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пошиве и ремонте спецодежды, постельного белья, рабочих халатов; помощь в работе с текущими документами, доставка корреспонденции; помощь в организации тренингов; 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 пар рукавиц, 35050 комплектов постельного белья в год; 1620 комплектов спецодежды в год; 100 документов ежемесячно; 2 тренинга в неделю; 1000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1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Кооперативы собственников квартир (по согласованию): «Крылова, 106», «Защита-2», «Пролетарская, 91», «Ушанова, 70», «Рауан», Кедр», «Текстильщик», «Индустриальная-15», «Березка-1», «Маяк», «Л-75»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территорий; уборка подвальных и приподвальных помещений, технических этажей, чердаков; ремонт и уборка лестничных клеток, пролетов в жилых домах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24199,8 квадратных метра; 6000 квадратных метров; 4 подъезда; 15400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«Озеленитель»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территории города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7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«Парк культуры и отдыха «Металлург»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цветников (посадка, полив, прополка, обрезка); обрезка кустарников, вырезка поросли, обрезка стволов деревьев, скос травы; очистка водоемов от поросли и мусора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метров; 16364 квадратных метров; 3 гектара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7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«MEDA ART GROUР»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 помощь в работе с текущими документами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5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«Нұр-Шапағат»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 помощь в пошиве подушек, матрасов, постельного белья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метров; ежедневно 15 подушек, 5 матрасов, 10 комплектов постельного белья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«Профессиональный рост»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 помощь в работе с текущими документами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квадратных метров; 20 - 30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«ИСХ-ХХI»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 помощь в работе с текущими документами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квадратных метров; 15 - 20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«Belisima»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 помощь в работе с текущими документами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квадратных метров; 20 - 30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«Профиль-XXI»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документов ежедневно; 800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«Иртыштранс»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 помощь в работе с текущими документами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метров; 25 - 30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«Тахами путь»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 благоустройство и очистка трамвайных остановок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метров; 35 трамвайных остановок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Региональная Ассоциация предприятий лесной, деревообрабатывающей и мебельной промышленности Восточно-Казахстанской области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работа с картотекой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20 - 30 документов ежедневно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«Ника»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овощей; помощь по уходу за животными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гектара; 100 голов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«Калиева Гаухар Абдуловна»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отправление факсов, копирование документов; 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документов ежедневно; 250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6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«Межрегионкомплект-Астана»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делопроизводству; 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ежедневно; 500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«РИАМИД»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отправление факсов, копирование документов; 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ежедневно; 90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«Тугелов Алмас Айкенович»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  помощь в работе с текущими документами, копирование, сканирование документов, отправление факсов; 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15 - 20 документов ежедневно; 180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«ДАНЕЛ» (по согласованию)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час, оплата труда регулируется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инструктаж по  </w:t>
      </w:r>
      <w:r>
        <w:rPr>
          <w:rFonts w:ascii="Times New Roman"/>
          <w:b w:val="false"/>
          <w:i w:val="false"/>
          <w:color w:val="000000"/>
          <w:sz w:val="28"/>
        </w:rPr>
        <w:t>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 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оборудованием;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 </w:t>
      </w:r>
      <w:r>
        <w:rPr>
          <w:rFonts w:ascii="Times New Roman"/>
          <w:b w:val="false"/>
          <w:i w:val="false"/>
          <w:color w:val="000000"/>
          <w:sz w:val="28"/>
        </w:rPr>
        <w:t>возмещение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здоровья; </w:t>
      </w:r>
      <w:r>
        <w:rPr>
          <w:rFonts w:ascii="Times New Roman"/>
          <w:b w:val="false"/>
          <w:i w:val="false"/>
          <w:color w:val="000000"/>
          <w:sz w:val="28"/>
        </w:rPr>
        <w:t>пенсионные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социальные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отчисления, компенсация за неиспользованный трудовой отпуск производятся работодателем в соответствии с законодательством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 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</w:t>
      </w:r>
      <w:r>
        <w:rPr>
          <w:rFonts w:ascii="Times New Roman"/>
          <w:b w:val="false"/>
          <w:i w:val="false"/>
          <w:color w:val="000000"/>
          <w:sz w:val="28"/>
        </w:rPr>
        <w:t>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