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a1eb" w14:textId="d32a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13/2-V "О бюджете города Усть-Каменогорска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30 апреля 2013 года N 17/5-V. Зарегистрировано Департаментом юстиции Восточно-Казахстанской области 13 мая 2013 года N 2948. Утратило силу в связи с истечением финансового года (письмо Усть-Каменогорского городского маслихата от 06 января 2014 года № 04-05/1)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финансового года (письмо Усть-Каменогорского городского маслихата от 06.01.2014 № 04-05/1).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2013 года № 11/119-V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2934),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13/2-V «О бюджете города Усть-Каменогорска на 2013-2015 годы» (зарегистрировано в Реестре государственной регистрации нормативных правовых актов за номером 2789, опубликовано 10 января 2013 года в газетах «Өскемен» № 1 и «Усть-Каменогорск»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22 403 227,1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11 350 526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95 282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1 266 150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9 691 269,1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24 242 955,6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-3 765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-1 835 963,5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1 835 963,5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Рахимбердин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Абакумов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Усть-Каменогорского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17/5-V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  <w:r>
        <w:br/>
      </w:r>
      <w:r>
        <w:rPr>
          <w:rFonts w:ascii="Times New Roman"/>
          <w:b/>
          <w:i w:val="false"/>
          <w:color w:val="000000"/>
        </w:rPr>
        <w:t>
города Усть-Каменогорска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70"/>
        <w:gridCol w:w="797"/>
        <w:gridCol w:w="802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22 403 227,1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11 350 526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4 222 226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4 222 226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2 563 557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2 563 557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3 501 530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2 128 539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542 644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663 558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271 540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95 108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259 410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</w:tr>
      <w:tr>
        <w:trPr>
          <w:trHeight w:val="8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399 655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399 655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95 282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64 368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35 242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1 266 150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1 107 000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1 107 000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159 150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9 691 269,1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9 691 269,1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9 691 269,1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53"/>
        <w:gridCol w:w="753"/>
        <w:gridCol w:w="7786"/>
        <w:gridCol w:w="2676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24 242 955,6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341 936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</w:t>
            </w:r>
          </w:p>
        </w:tc>
      </w:tr>
      <w:tr>
        <w:trPr>
          <w:trHeight w:val="6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22 932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196 244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182 262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25 213</w:t>
            </w:r>
          </w:p>
        </w:tc>
      </w:tr>
      <w:tr>
        <w:trPr>
          <w:trHeight w:val="6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25 213</w:t>
            </w:r>
          </w:p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50 653</w:t>
            </w:r>
          </w:p>
        </w:tc>
      </w:tr>
      <w:tr>
        <w:trPr>
          <w:trHeight w:val="9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39 686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7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</w:p>
        </w:tc>
      </w:tr>
      <w:tr>
        <w:trPr>
          <w:trHeight w:val="7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45 894</w:t>
            </w:r>
          </w:p>
        </w:tc>
      </w:tr>
      <w:tr>
        <w:trPr>
          <w:trHeight w:val="10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38 192</w:t>
            </w:r>
          </w:p>
        </w:tc>
      </w:tr>
      <w:tr>
        <w:trPr>
          <w:trHeight w:val="3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</w:t>
            </w:r>
          </w:p>
        </w:tc>
      </w:tr>
      <w:tr>
        <w:trPr>
          <w:trHeight w:val="8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32 068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141 690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141 690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8 112 429,7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8 112 429,7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25 921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5 198 472</w:t>
            </w:r>
          </w:p>
        </w:tc>
      </w:tr>
      <w:tr>
        <w:trPr>
          <w:trHeight w:val="7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76 366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571 327,7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801 198</w:t>
            </w:r>
          </w:p>
        </w:tc>
      </w:tr>
      <w:tr>
        <w:trPr>
          <w:trHeight w:val="8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89 708</w:t>
            </w:r>
          </w:p>
        </w:tc>
      </w:tr>
      <w:tr>
        <w:trPr>
          <w:trHeight w:val="5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1 172 246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159 482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17 709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933 735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915 735</w:t>
            </w:r>
          </w:p>
        </w:tc>
      </w:tr>
      <w:tr>
        <w:trPr>
          <w:trHeight w:val="7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76 411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93 045</w:t>
            </w:r>
          </w:p>
        </w:tc>
      </w:tr>
      <w:tr>
        <w:trPr>
          <w:trHeight w:val="9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5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285 168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71 333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202 247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11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112 299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0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10 275 990,2</w:t>
            </w:r>
          </w:p>
        </w:tc>
      </w:tr>
      <w:tr>
        <w:trPr>
          <w:trHeight w:val="66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3 314 685,4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79 291</w:t>
            </w:r>
          </w:p>
        </w:tc>
      </w:tr>
      <w:tr>
        <w:trPr>
          <w:trHeight w:val="3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337 898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177 504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19 399,6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496 947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222 815,6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1 963 830,2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6 949 827,8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4 446 455,2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2 314 413,4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1 500,1</w:t>
            </w:r>
          </w:p>
        </w:tc>
      </w:tr>
      <w:tr>
        <w:trPr>
          <w:trHeight w:val="84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186 559,7</w:t>
            </w:r>
          </w:p>
        </w:tc>
      </w:tr>
      <w:tr>
        <w:trPr>
          <w:trHeight w:val="7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899,4</w:t>
            </w:r>
          </w:p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1 302 837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</w:t>
            </w:r>
          </w:p>
        </w:tc>
      </w:tr>
      <w:tr>
        <w:trPr>
          <w:trHeight w:val="4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239 200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108 157</w:t>
            </w:r>
          </w:p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98 228</w:t>
            </w:r>
          </w:p>
        </w:tc>
      </w:tr>
      <w:tr>
        <w:trPr>
          <w:trHeight w:val="3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8 606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99 462</w:t>
            </w:r>
          </w:p>
        </w:tc>
      </w:tr>
      <w:tr>
        <w:trPr>
          <w:trHeight w:val="7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21 526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25 740</w:t>
            </w:r>
          </w:p>
        </w:tc>
      </w:tr>
      <w:tr>
        <w:trPr>
          <w:trHeight w:val="5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675 046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</w:t>
            </w:r>
          </w:p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170 097</w:t>
            </w:r>
          </w:p>
        </w:tc>
      </w:tr>
      <w:tr>
        <w:trPr>
          <w:trHeight w:val="4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8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471 794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278 387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269 517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</w:p>
        </w:tc>
      </w:tr>
      <w:tr>
        <w:trPr>
          <w:trHeight w:val="78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92 815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43 568</w:t>
            </w:r>
          </w:p>
        </w:tc>
      </w:tr>
      <w:tr>
        <w:trPr>
          <w:trHeight w:val="8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35 256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29 939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29 939</w:t>
            </w:r>
          </w:p>
        </w:tc>
      </w:tr>
      <w:tr>
        <w:trPr>
          <w:trHeight w:val="6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19 308</w:t>
            </w:r>
          </w:p>
        </w:tc>
      </w:tr>
      <w:tr>
        <w:trPr>
          <w:trHeight w:val="40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149 211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34 098</w:t>
            </w:r>
          </w:p>
        </w:tc>
      </w:tr>
      <w:tr>
        <w:trPr>
          <w:trHeight w:val="6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27 393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115 113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37 403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1 410 913,5</w:t>
            </w:r>
          </w:p>
        </w:tc>
      </w:tr>
      <w:tr>
        <w:trPr>
          <w:trHeight w:val="5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1 410 913,5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1 245 913,5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1 360 392,4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33 622</w:t>
            </w:r>
          </w:p>
        </w:tc>
      </w:tr>
      <w:tr>
        <w:trPr>
          <w:trHeight w:val="7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27 822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1 315 770,4</w:t>
            </w:r>
          </w:p>
        </w:tc>
      </w:tr>
      <w:tr>
        <w:trPr>
          <w:trHeight w:val="7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53 480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2 229,4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1 260 061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59 111,8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59 111,8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56 949,8</w:t>
            </w:r>
          </w:p>
        </w:tc>
      </w:tr>
      <w:tr>
        <w:trPr>
          <w:trHeight w:val="76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-3 765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-1 835 963,5</w:t>
            </w:r>
          </w:p>
        </w:tc>
      </w:tr>
      <w:tr>
        <w:trPr>
          <w:trHeight w:val="25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1 835 963,5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