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99ac" w14:textId="4ca9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24 декабря 2013 года N 25/3-V. Зарегистрировано Департаментом юстиции Восточно-Казахстанской области 22 января 2014 года N 3176. Утратило силу решением Усть-Каменогорского городского маслихата Восточно-Казахстанской области от 17 мая 2018 года № 30/8-VI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Усть-Каменогорского городского маслихата Восточно-Казахстанской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30/8-VI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12 апреля 2012 года № 3/5-V "Об определении отдельных категорий нуждающихся граждан и перечня документов, необходимых для получения социальной помощи" (зарегистрировано в Реестре государственной регистрации нормативных правовых актов за номером 5-1-184, опубликовано 10 мая 2012 года в газетах "Өскемен" и "Усть-Каменогорск" № 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13 сентября 2012 года № 9/3-V "О внесении изменений в решение от 12 апреля 2012 года № 3/5- V "Об определении категорий физических лиц и перечня документов, необходимых для получения социальной помощи" (зарегистрировано в Реестре государственной регистрации нормативных правовых актов за номером 2660, опубликовано 27 сентября 2012 года в газетах "Өскемен" и "Усть-Каменогорск" № 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14 марта 2013 года № 15/5-V "О внесении изменения в решение от 12 апреля 2012 года № 3/5- V "Об определении отдельных категорий нуждающихся граждан и перечня документов, необходимых для получения социальной помощи" (зарегистрировано в Реестре государственной регистрации нормативных правовых актов за номером 2929, опубликовано 11 апреля 2013 года в газетах "Өскемен" и "Усть-Каменогорск" №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Екибасова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25/3-V 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Усть-Каменогорского городского маслихата от 18.04.2014 </w:t>
      </w:r>
      <w:r>
        <w:rPr>
          <w:rFonts w:ascii="Times New Roman"/>
          <w:b w:val="false"/>
          <w:i w:val="false"/>
          <w:color w:val="ff0000"/>
          <w:sz w:val="28"/>
        </w:rPr>
        <w:t>№ 29/6-V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2"/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города Усть-Каменогорска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государственное учреждение "Отдел занятости и социальных программ города Усть-Каменогорска", финансируемое за счет местного бюджета, осуществляющее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решением Усть-Каменогорского городского маслихата Восточно-Казахстанской области от 11.05.2017 </w:t>
      </w:r>
      <w:r>
        <w:rPr>
          <w:rFonts w:ascii="Times New Roman"/>
          <w:b w:val="false"/>
          <w:i w:val="false"/>
          <w:color w:val="000000"/>
          <w:sz w:val="28"/>
        </w:rPr>
        <w:t>№ 16/2-VI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– комиссия, создаваемая решением акима города Усть-Каменогорска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Усть-Каменогорского городского маслихата Восточно-Казахстанской области от 29.11.2016 </w:t>
      </w:r>
      <w:r>
        <w:rPr>
          <w:rFonts w:ascii="Times New Roman"/>
          <w:b w:val="false"/>
          <w:i w:val="false"/>
          <w:color w:val="000000"/>
          <w:sz w:val="28"/>
        </w:rPr>
        <w:t>№ 12/2-VI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Для целей настоящих Правил под социальной помощью понимается помощь, предоставляемая местным исполнительным органом города Усть-Каменогорска ( 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Настоящие Правила распространяются на лиц, зарегистрированных на территории города Усть-Каменогорска.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Социальная помощь предоставляется единовременно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Участковые и специальные комиссии осуществляют свою деятельность на основании положений, утверждаемых акиматом Восточно-Казахстанской области.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помощи, установления размеров социальной помощи и порога среднедушевого дохода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дети сироты и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безнадзорные несовершеннолетние, в том числе с девиантным поведением;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дети от рождения до трех лет с ограниченными возможностями раннего психофизического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лица, со стойкими нарушениями функций организма, обусловленные физическими и (или) умственными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лица, имеющие социально значимые заболевания и заболевания, представляющие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лица неспособные к самообслуживанию, в связи с преклонным возрастом, вследствие перенесенной болезни и (или)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лица, подвергшиеся жестокому обращению, приведшее к социальной дезадаптации и социальной депривации;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бездомные (лица без определенного места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лица, находящиеся на учете службы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лица, получившие ущерб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лица (семьи), со среднедушевым доходом семьи, за квартал, предшествующий кварталу обращению, не превышающим установленного порога.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Усть-Каменогорского городского маслихата Восточно-Казахстанской области от 04.04.2018 </w:t>
      </w:r>
      <w:r>
        <w:rPr>
          <w:rFonts w:ascii="Times New Roman"/>
          <w:b w:val="false"/>
          <w:i w:val="false"/>
          <w:color w:val="000000"/>
          <w:sz w:val="28"/>
        </w:rPr>
        <w:t>№ 28/3-VI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Установить порог среднедушевого дохода в размере двухкратной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 (семей), получивших ущерб вследствие стихийного бедствия установить порог среднедушевого дохода в размере шестикратной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Усть-Каменогорского городского маслихата Восточно-Казахстанской области от 04.04.2018 </w:t>
      </w:r>
      <w:r>
        <w:rPr>
          <w:rFonts w:ascii="Times New Roman"/>
          <w:b w:val="false"/>
          <w:i w:val="false"/>
          <w:color w:val="000000"/>
          <w:sz w:val="28"/>
        </w:rPr>
        <w:t>№ 28/3-VI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100 месячных расчетных показателей.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лиц (семей), получивших ущерб вследствие стихийного бедствия, предельный размер социальной помощи составляет не более 850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Усть-Каменогорского городского маслихата Восточно-Казахстанской области от 04.04.2018 </w:t>
      </w:r>
      <w:r>
        <w:rPr>
          <w:rFonts w:ascii="Times New Roman"/>
          <w:b w:val="false"/>
          <w:i w:val="false"/>
          <w:color w:val="000000"/>
          <w:sz w:val="28"/>
        </w:rPr>
        <w:t>№ 28/3-VI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социальная помощь к памятным датам и праздничным дням предоставляется следующим категориям граждан: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– 15 февраля - участникам боевых действий на территории других государств,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военнообязанным, призывавшимся на учебные сборы и направлявшимся в Афганистан в период ведения боевых действий; военнослужащим автомобильных батальонов, направлявшихся в Афганистан для доставки грузов в эту страну в период ведения боевых действий; военнослужащим летного состава, совершавшим вылеты на боевые задания в Афганистан с территории бывшего Союза ССР;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награжденные орденами "Материнская слава" I и II степени –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 –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участвовавших непосредственно в ядерных испытаниях и учениях – 35 месячных расчетных показателей;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АЭС в 1988-1989 годах – 35 месячных расчетных показателей;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–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25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Праздник единства народа Казахстана – 1 Мая – получателям пенсионных выплат с размером, не превышающим 51000 (пятьдесят одну тысячу) тенге – 8,4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ставшими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находившихся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анти-фашистских формирований –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–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воинов погибших, пропавших без вести в годы ВОВ, не вступивших в повторный брак –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25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 – 4,5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года, и,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4,5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памяти жертв политических репрессий – 31 мая – лицам, пострадавшим от политических репрессий – 4,5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– 30 августа – лицам, воспитывающим ребенка - инвалида в возрасте до 16 лет – 5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Усть-Каменогорского городского маслихата Восточно-Казахстанской области от 04.04.2018 </w:t>
      </w:r>
      <w:r>
        <w:rPr>
          <w:rFonts w:ascii="Times New Roman"/>
          <w:b w:val="false"/>
          <w:i w:val="false"/>
          <w:color w:val="000000"/>
          <w:sz w:val="28"/>
        </w:rPr>
        <w:t>№ 28/3-VI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Start w:name="z7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акиматом города Усть-Каменогорска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Усть-Каменогорского городского маслихата Восточно-Казахстанской области от 04.04.2018 </w:t>
      </w:r>
      <w:r>
        <w:rPr>
          <w:rFonts w:ascii="Times New Roman"/>
          <w:b w:val="false"/>
          <w:i w:val="false"/>
          <w:color w:val="000000"/>
          <w:sz w:val="28"/>
        </w:rPr>
        <w:t>№ 28/3-VI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7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социальной помощи при наступлении трудной жизненной ситуации заявитель от себя или от имени семьи представляет в уполномоченный орган заявление с приложением следующих документов: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ситуации, в том числе вследствие пожара, заявление подается в течение трех месяцев со дня наступления события.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 вследствие стихийного бедствия, заявление подается в течение шести месяцев со дня наступления события.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Усть-Каменогорского городского маслихата Восточно-Казахстанской области от 04.04.2018 </w:t>
      </w:r>
      <w:r>
        <w:rPr>
          <w:rFonts w:ascii="Times New Roman"/>
          <w:b w:val="false"/>
          <w:i w:val="false"/>
          <w:color w:val="000000"/>
          <w:sz w:val="28"/>
        </w:rPr>
        <w:t>№ 28/3-VI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 утвержденных постановлением Правительства Республики Казахстан от 21 мая 2013 года № 504 и направляет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решением Усть-Каменогорского городского маслихата Восточно-Казахстанской области от 11.05.2017 </w:t>
      </w:r>
      <w:r>
        <w:rPr>
          <w:rFonts w:ascii="Times New Roman"/>
          <w:b w:val="false"/>
          <w:i w:val="false"/>
          <w:color w:val="000000"/>
          <w:sz w:val="28"/>
        </w:rPr>
        <w:t>№ 16/2-VI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12"/>
    <w:bookmarkStart w:name="z9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города Усть-Каменогорска;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3"/>
    <w:bookmarkStart w:name="z10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4"/>
    <w:bookmarkStart w:name="z10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