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0f66" w14:textId="cce0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Семей от 21 декабря 2012 года № 12/65-V "О бюджете города Семей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13 декабря 2013 года № 25/128-V. Зарегистрировано Департаментом юстиции Восточно-Казахстанской области 19 декабря 2013 года № 3126. Прекращено действие по истечении срока, на который решение было принято - (письмо аппарата маслихата города Семей Восточно-Казахстанской области от 26 декабря 2013 года № 01-26/463)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маслихата города Семей Восточно-Казахстанской области от 26.12.2013 № 01-26/463).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декабря 2013 года № 16/185-V «О внесении изменений и дополнений в решение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3111)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21 декабря 2012 года № 12/65-V «О бюджете города Семей на 2013-2015 годы» (зарегистрировано в Реестре государственной регистрации нормативных правовых актов за № 2791, опубликовано в газетах «Семей таңы» и «Вести Семей» от 4 января 2013 года № 1-2),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24 720 210,2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11 503 294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92 665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404 041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12 720 210,2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25 215 494,8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(-)506 052,7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506 052,7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204 363,0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2 218,0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303 907,7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мер социальной поддержки специалистов – 2 965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23 409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16 388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 – 7 021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64 909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размера доплаты за квалификационную категорию учителям школ и воспитателям дошкольных организаций образования – 154 718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апробирование подушевого финансирования начального, основного среднего и общего среднего образования – 103 583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10-3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проектирование, развитие, обустройство и (или) приобретение инженерно-коммуникационной инфраструктуры – 1 048 903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системы водоснабжения и водоотведения – 250 000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системы водоснабжения в сельских населенных пунктах – 440 162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«10-4. Учесть, что в составе поступлений местного бюджета на 2013 год предусмотрены кредиты из республиканского бюджета в сумме 204 363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– 12 983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– 191 380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10-5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«передачей функций и полномочий местных исполнительных органов на апробирование подушевого финансирования начального, основного среднего и общего среднего образования – 68 002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городского маслихата                      Р. Шельдебаев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 Б. Акжалов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от 13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25/128-V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Семей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0"/>
        <w:gridCol w:w="645"/>
        <w:gridCol w:w="1129"/>
        <w:gridCol w:w="8332"/>
        <w:gridCol w:w="2794"/>
      </w:tblGrid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24 720 210,2</w:t>
            </w:r>
          </w:p>
        </w:tc>
      </w:tr>
      <w:tr>
        <w:trPr>
          <w:trHeight w:val="1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11 503 294,0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5 452 183,8</w:t>
            </w:r>
          </w:p>
        </w:tc>
      </w:tr>
      <w:tr>
        <w:trPr>
          <w:trHeight w:val="10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5 452 183,8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3 971 198,0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3 971 198,0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1 580 050,0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808 337,0</w:t>
            </w:r>
          </w:p>
        </w:tc>
      </w:tr>
      <w:tr>
        <w:trPr>
          <w:trHeight w:val="2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192 949,0</w:t>
            </w:r>
          </w:p>
        </w:tc>
      </w:tr>
      <w:tr>
        <w:trPr>
          <w:trHeight w:val="9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576 264,0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396 886,0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55 493,0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94 582,0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229 074,0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17 737,0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102 975,2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102 975,2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92 665,0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50 702,0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16 284,0</w:t>
            </w:r>
          </w:p>
        </w:tc>
      </w:tr>
      <w:tr>
        <w:trPr>
          <w:trHeight w:val="3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26 529,0</w:t>
            </w:r>
          </w:p>
        </w:tc>
      </w:tr>
      <w:tr>
        <w:trPr>
          <w:trHeight w:val="9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5 666,0</w:t>
            </w:r>
          </w:p>
        </w:tc>
      </w:tr>
      <w:tr>
        <w:trPr>
          <w:trHeight w:val="55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34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48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84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7 804,0</w:t>
            </w:r>
          </w:p>
        </w:tc>
      </w:tr>
      <w:tr>
        <w:trPr>
          <w:trHeight w:val="201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29 493,0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29 493,0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404 041,0</w:t>
            </w:r>
          </w:p>
        </w:tc>
      </w:tr>
      <w:tr>
        <w:trPr>
          <w:trHeight w:val="70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238 041,0</w:t>
            </w:r>
          </w:p>
        </w:tc>
      </w:tr>
      <w:tr>
        <w:trPr>
          <w:trHeight w:val="270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238 041,0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166 000,0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151 000,0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12 720 210,2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12 720 210,2</w:t>
            </w:r>
          </w:p>
        </w:tc>
      </w:tr>
      <w:tr>
        <w:trPr>
          <w:trHeight w:val="75" w:hRule="atLeast"/>
        </w:trPr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12 720 210,2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867"/>
        <w:gridCol w:w="803"/>
        <w:gridCol w:w="760"/>
        <w:gridCol w:w="7631"/>
        <w:gridCol w:w="2831"/>
      </w:tblGrid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25 215 494,8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540 950,7</w:t>
            </w:r>
          </w:p>
        </w:tc>
      </w:tr>
      <w:tr>
        <w:trPr>
          <w:trHeight w:val="4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433 622,7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23 490,0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16 652,0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262 617,0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243 903,0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18 714,0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147 515,7</w:t>
            </w:r>
          </w:p>
        </w:tc>
      </w:tr>
      <w:tr>
        <w:trPr>
          <w:trHeight w:val="9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127 515,8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19 999,9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64 913,0</w:t>
            </w:r>
          </w:p>
        </w:tc>
      </w:tr>
      <w:tr>
        <w:trPr>
          <w:trHeight w:val="15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50 897,0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3 313,0</w:t>
            </w:r>
          </w:p>
        </w:tc>
      </w:tr>
      <w:tr>
        <w:trPr>
          <w:trHeight w:val="12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1 335,0</w:t>
            </w:r>
          </w:p>
        </w:tc>
      </w:tr>
      <w:tr>
        <w:trPr>
          <w:trHeight w:val="14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42 415,0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42 415,0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41 560,0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48 999,0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5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39 646,0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1 547,0</w:t>
            </w:r>
          </w:p>
        </w:tc>
      </w:tr>
      <w:tr>
        <w:trPr>
          <w:trHeight w:val="18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7 806,0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1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9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53 935,9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8 094 819,8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1 152 603,0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1 152 603,0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747 164,0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405 439,0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6 136 557,0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6 136 557,0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5 776 542,0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360 015,0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108 967,0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108 967,0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108 967,0</w:t>
            </w:r>
          </w:p>
        </w:tc>
      </w:tr>
      <w:tr>
        <w:trPr>
          <w:trHeight w:val="1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696 692,8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533 744,4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31 177,4</w:t>
            </w:r>
          </w:p>
        </w:tc>
      </w:tr>
      <w:tr>
        <w:trPr>
          <w:trHeight w:val="12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83 366,0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22 235,0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2 117,0</w:t>
            </w:r>
          </w:p>
        </w:tc>
      </w:tr>
      <w:tr>
        <w:trPr>
          <w:trHeight w:val="12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64 909,0</w:t>
            </w:r>
          </w:p>
        </w:tc>
      </w:tr>
      <w:tr>
        <w:trPr>
          <w:trHeight w:val="4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7 021,0</w:t>
            </w:r>
          </w:p>
        </w:tc>
      </w:tr>
      <w:tr>
        <w:trPr>
          <w:trHeight w:val="5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305 479,0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17 440,0</w:t>
            </w:r>
          </w:p>
        </w:tc>
      </w:tr>
      <w:tr>
        <w:trPr>
          <w:trHeight w:val="5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162 948,4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162 948,4</w:t>
            </w:r>
          </w:p>
        </w:tc>
      </w:tr>
      <w:tr>
        <w:trPr>
          <w:trHeight w:val="1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1 043 648,0</w:t>
            </w:r>
          </w:p>
        </w:tc>
      </w:tr>
      <w:tr>
        <w:trPr>
          <w:trHeight w:val="1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924 326,0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924 326,0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122 001,0</w:t>
            </w:r>
          </w:p>
        </w:tc>
      </w:tr>
      <w:tr>
        <w:trPr>
          <w:trHeight w:val="19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57 399,0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37 065,0</w:t>
            </w:r>
          </w:p>
        </w:tc>
      </w:tr>
      <w:tr>
        <w:trPr>
          <w:trHeight w:val="8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285 566,0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52 523,0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76 690,0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95 511,0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134 157,0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16 772,0</w:t>
            </w:r>
          </w:p>
        </w:tc>
      </w:tr>
      <w:tr>
        <w:trPr>
          <w:trHeight w:val="17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39 099,0</w:t>
            </w:r>
          </w:p>
        </w:tc>
      </w:tr>
      <w:tr>
        <w:trPr>
          <w:trHeight w:val="42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</w:p>
        </w:tc>
      </w:tr>
      <w:tr>
        <w:trPr>
          <w:trHeight w:val="4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119 322,0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119 322,0</w:t>
            </w:r>
          </w:p>
        </w:tc>
      </w:tr>
      <w:tr>
        <w:trPr>
          <w:trHeight w:val="9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103 633,0</w:t>
            </w:r>
          </w:p>
        </w:tc>
      </w:tr>
      <w:tr>
        <w:trPr>
          <w:trHeight w:val="6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</w:p>
        </w:tc>
      </w:tr>
      <w:tr>
        <w:trPr>
          <w:trHeight w:val="6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9 969,0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5 346 102,8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3 011 131,9</w:t>
            </w:r>
          </w:p>
        </w:tc>
      </w:tr>
      <w:tr>
        <w:trPr>
          <w:trHeight w:val="8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7 703,7</w:t>
            </w:r>
          </w:p>
        </w:tc>
      </w:tr>
      <w:tr>
        <w:trPr>
          <w:trHeight w:val="2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2 353,7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5 350,0</w:t>
            </w:r>
          </w:p>
        </w:tc>
      </w:tr>
      <w:tr>
        <w:trPr>
          <w:trHeight w:val="21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2 989 650,2</w:t>
            </w:r>
          </w:p>
        </w:tc>
      </w:tr>
      <w:tr>
        <w:trPr>
          <w:trHeight w:val="6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1 482 320,4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1 299 463,8</w:t>
            </w:r>
          </w:p>
        </w:tc>
      </w:tr>
      <w:tr>
        <w:trPr>
          <w:trHeight w:val="13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207 866,0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13 778,0</w:t>
            </w:r>
          </w:p>
        </w:tc>
      </w:tr>
      <w:tr>
        <w:trPr>
          <w:trHeight w:val="6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13 174,0</w:t>
            </w:r>
          </w:p>
        </w:tc>
      </w:tr>
      <w:tr>
        <w:trPr>
          <w:trHeight w:val="1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1 425 915,0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9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416 042,6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117 256,7</w:t>
            </w:r>
          </w:p>
        </w:tc>
      </w:tr>
      <w:tr>
        <w:trPr>
          <w:trHeight w:val="11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298 785,9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1 009 125,4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224 675,5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283 864,8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500 585,1</w:t>
            </w:r>
          </w:p>
        </w:tc>
      </w:tr>
      <w:tr>
        <w:trPr>
          <w:trHeight w:val="1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909 055,9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1 831,0</w:t>
            </w:r>
          </w:p>
        </w:tc>
      </w:tr>
      <w:tr>
        <w:trPr>
          <w:trHeight w:val="1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907 224,9</w:t>
            </w:r>
          </w:p>
        </w:tc>
      </w:tr>
      <w:tr>
        <w:trPr>
          <w:trHeight w:val="1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486 195,2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55 842,8</w:t>
            </w:r>
          </w:p>
        </w:tc>
      </w:tr>
      <w:tr>
        <w:trPr>
          <w:trHeight w:val="2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7 386,6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357 800,3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729 628,0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195 869,0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195 869,0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193 869,0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246 007,0</w:t>
            </w:r>
          </w:p>
        </w:tc>
      </w:tr>
      <w:tr>
        <w:trPr>
          <w:trHeight w:val="4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245 607,0</w:t>
            </w:r>
          </w:p>
        </w:tc>
      </w:tr>
      <w:tr>
        <w:trPr>
          <w:trHeight w:val="1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16 322,0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6 037,0</w:t>
            </w:r>
          </w:p>
        </w:tc>
      </w:tr>
      <w:tr>
        <w:trPr>
          <w:trHeight w:val="11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223 248,0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188 090,0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102 171,0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92 445,0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9 726,0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85 919,0</w:t>
            </w:r>
          </w:p>
        </w:tc>
      </w:tr>
      <w:tr>
        <w:trPr>
          <w:trHeight w:val="7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38 679,0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47 240,0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99 662,0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34 583,0</w:t>
            </w:r>
          </w:p>
        </w:tc>
      </w:tr>
      <w:tr>
        <w:trPr>
          <w:trHeight w:val="7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7 954,0</w:t>
            </w:r>
          </w:p>
        </w:tc>
      </w:tr>
      <w:tr>
        <w:trPr>
          <w:trHeight w:val="6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7 866,0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52 430,0</w:t>
            </w:r>
          </w:p>
        </w:tc>
      </w:tr>
      <w:tr>
        <w:trPr>
          <w:trHeight w:val="15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30 919,0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17 166,0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4 345,0</w:t>
            </w:r>
          </w:p>
        </w:tc>
      </w:tr>
      <w:tr>
        <w:trPr>
          <w:trHeight w:val="3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12 649,0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4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52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6 970 363,5</w:t>
            </w:r>
          </w:p>
        </w:tc>
      </w:tr>
      <w:tr>
        <w:trPr>
          <w:trHeight w:val="11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172 392,0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64 513,0</w:t>
            </w:r>
          </w:p>
        </w:tc>
      </w:tr>
      <w:tr>
        <w:trPr>
          <w:trHeight w:val="7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61 538,0</w:t>
            </w:r>
          </w:p>
        </w:tc>
      </w:tr>
      <w:tr>
        <w:trPr>
          <w:trHeight w:val="6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32 231,5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17 099,5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12 207,0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36 723,0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36 723,0</w:t>
            </w:r>
          </w:p>
        </w:tc>
      </w:tr>
      <w:tr>
        <w:trPr>
          <w:trHeight w:val="9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36 252,0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71 156,0</w:t>
            </w:r>
          </w:p>
        </w:tc>
      </w:tr>
      <w:tr>
        <w:trPr>
          <w:trHeight w:val="5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223 547,8</w:t>
            </w:r>
          </w:p>
        </w:tc>
      </w:tr>
      <w:tr>
        <w:trPr>
          <w:trHeight w:val="2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223 547,8</w:t>
            </w:r>
          </w:p>
        </w:tc>
      </w:tr>
      <w:tr>
        <w:trPr>
          <w:trHeight w:val="34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33 671,8</w:t>
            </w:r>
          </w:p>
        </w:tc>
      </w:tr>
      <w:tr>
        <w:trPr>
          <w:trHeight w:val="58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32 485,8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189 876,0</w:t>
            </w:r>
          </w:p>
        </w:tc>
      </w:tr>
      <w:tr>
        <w:trPr>
          <w:trHeight w:val="8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18 098,0</w:t>
            </w:r>
          </w:p>
        </w:tc>
      </w:tr>
      <w:tr>
        <w:trPr>
          <w:trHeight w:val="9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1 778,0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1 447 303,3</w:t>
            </w:r>
          </w:p>
        </w:tc>
      </w:tr>
      <w:tr>
        <w:trPr>
          <w:trHeight w:val="13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1 446 589,4</w:t>
            </w:r>
          </w:p>
        </w:tc>
      </w:tr>
      <w:tr>
        <w:trPr>
          <w:trHeight w:val="8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1 446 589,4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247 845,2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1 198 744,2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10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84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713,9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339 093,2</w:t>
            </w:r>
          </w:p>
        </w:tc>
      </w:tr>
      <w:tr>
        <w:trPr>
          <w:trHeight w:val="4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26 569,0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26 569,0</w:t>
            </w:r>
          </w:p>
        </w:tc>
      </w:tr>
      <w:tr>
        <w:trPr>
          <w:trHeight w:val="78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25 839,0</w:t>
            </w:r>
          </w:p>
        </w:tc>
      </w:tr>
      <w:tr>
        <w:trPr>
          <w:trHeight w:val="3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312 524,2</w:t>
            </w:r>
          </w:p>
        </w:tc>
      </w:tr>
      <w:tr>
        <w:trPr>
          <w:trHeight w:val="4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240 000,0</w:t>
            </w:r>
          </w:p>
        </w:tc>
      </w:tr>
      <w:tr>
        <w:trPr>
          <w:trHeight w:val="6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12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</w:p>
        </w:tc>
      </w:tr>
      <w:tr>
        <w:trPr>
          <w:trHeight w:val="9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71 586,2</w:t>
            </w:r>
          </w:p>
        </w:tc>
      </w:tr>
      <w:tr>
        <w:trPr>
          <w:trHeight w:val="15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68 927,5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2 658,7</w:t>
            </w:r>
          </w:p>
        </w:tc>
      </w:tr>
      <w:tr>
        <w:trPr>
          <w:trHeight w:val="16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3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100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287,7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204 423,1</w:t>
            </w:r>
          </w:p>
        </w:tc>
      </w:tr>
      <w:tr>
        <w:trPr>
          <w:trHeight w:val="9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204 423,1</w:t>
            </w:r>
          </w:p>
        </w:tc>
      </w:tr>
      <w:tr>
        <w:trPr>
          <w:trHeight w:val="31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204 423,1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5 911,1</w:t>
            </w:r>
          </w:p>
        </w:tc>
      </w:tr>
      <w:tr>
        <w:trPr>
          <w:trHeight w:val="15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198 512,0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10 768,1</w:t>
            </w:r>
          </w:p>
        </w:tc>
      </w:tr>
      <w:tr>
        <w:trPr>
          <w:trHeight w:val="19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12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7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12 986,1</w:t>
            </w:r>
          </w:p>
        </w:tc>
      </w:tr>
      <w:tr>
        <w:trPr>
          <w:trHeight w:val="25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2 218,0</w:t>
            </w:r>
          </w:p>
        </w:tc>
      </w:tr>
      <w:tr>
        <w:trPr>
          <w:trHeight w:val="27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-506 052,7</w:t>
            </w:r>
          </w:p>
        </w:tc>
      </w:tr>
      <w:tr>
        <w:trPr>
          <w:trHeight w:val="30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506 052,7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