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f265c" w14:textId="caf26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от 21 декабря 2012 года № 10/61-V "О бюджете города Курчатов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Курчатовского городского маслихата Восточно-Казахстанской области от 16 июля 2013 года № 15/102-V. Зарегистрировано Департаментом юстиции Восточно-Казахстанской области 24 июля 2013 года № 2998. Прекращено действие по истечении срока, на который решение было принято - (письмо аппарата Курчатовского городского маслихата Восточно-Казахстанской области от 6 января 2014 года № 2)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Прекращено действие по истечении срока, на который решение было принято - (письмо аппарата Курчатовского городского маслихата Восточно-Казахстанской области от 06.01.2014 № 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04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03 июля 2013 года № 12/135-V «О внесении изменений и дополнений в решение от 07 декабря 2012 года № 8/99-V «Об областном бюджете на 2013-2015 годы», (зарегистрировано в Реестре государственной регистрации нормативных правовых актов за номером 2988) Курчатовский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«О бюджете города Курчатов на 2013-2015 годы» от 21 декабря 2012 года № 10/61-V (зарегистрировано в Реестре государственной регистрации нормативных правовых актов за номером 2787, опубликовано от 03 января 2013 года в областной газете «7 дней» № 1)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подпункты 1)-6)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доходы – 1 253 243,0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612 331,0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6 141,0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4 867,0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629 904,0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1 258 693,2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48 890,0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48 890,0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13 953,0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14 560,0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607,0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- 68 293,2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– 68 293,2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«6. Утвердить резерв местного исполнительного органа города на 2013 год в сумме 10 349,7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«11. Предусмотреть в городском бюджете на 2013 год целевые текущие трансферты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1 227,0 тысяч тенге –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30 682,0 тысяч тенге –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4 415,0 тысяч тенге – на ежемесячную выплату денежных средств опекунам (попечителям) на содержание ребенка-сироты (детей-сирот), и ребенка (детей), оставшихся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4 746,0 тысяч тенге – на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2 971,0 тысяч тенге – на повышение оплаты труда учителям, прошедшим повышение квалификации по трехуровневой системе»;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11-1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«11-1. Предусмотреть в городском бюджете на 2013 год целевые текущие трансферты из республиканского бюджета в сумме 540,0 тысяч тенге на увеличение штатной численности местных исполнительных органов»;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14-1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«14-1. Предусмотреть в городском бюджете на 2013 год целевые трансферты на развитие на реализацию мероприятий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моногородов в сумме 47 947,0 тысяч тенге на строительство полигона промышленных отходов в городе Курчатов»;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         А.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Курчатовского городского маслихата                Г. Карымбаева</w:t>
      </w:r>
    </w:p>
    <w:bookmarkEnd w:id="0"/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от 16 июля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15/102-V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от 21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10/61-V</w:t>
      </w:r>
    </w:p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города Курчатов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"/>
        <w:gridCol w:w="730"/>
        <w:gridCol w:w="466"/>
        <w:gridCol w:w="695"/>
        <w:gridCol w:w="797"/>
        <w:gridCol w:w="7603"/>
        <w:gridCol w:w="2390"/>
      </w:tblGrid>
      <w:tr>
        <w:trPr>
          <w:trHeight w:val="8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15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1 253 243,0</w:t>
            </w:r>
          </w:p>
        </w:tc>
      </w:tr>
      <w:tr>
        <w:trPr>
          <w:trHeight w:val="18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612 331,0</w:t>
            </w:r>
          </w:p>
        </w:tc>
      </w:tr>
      <w:tr>
        <w:trPr>
          <w:trHeight w:val="16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254 946,0</w:t>
            </w:r>
          </w:p>
        </w:tc>
      </w:tr>
      <w:tr>
        <w:trPr>
          <w:trHeight w:val="15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254 946,0</w:t>
            </w:r>
          </w:p>
        </w:tc>
      </w:tr>
      <w:tr>
        <w:trPr>
          <w:trHeight w:val="48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181 095,0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13 756,0</w:t>
            </w:r>
          </w:p>
        </w:tc>
      </w:tr>
      <w:tr>
        <w:trPr>
          <w:trHeight w:val="69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60 095,0</w:t>
            </w:r>
          </w:p>
        </w:tc>
      </w:tr>
      <w:tr>
        <w:trPr>
          <w:trHeight w:val="15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180 120,0</w:t>
            </w:r>
          </w:p>
        </w:tc>
      </w:tr>
      <w:tr>
        <w:trPr>
          <w:trHeight w:val="15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180 120,0</w:t>
            </w:r>
          </w:p>
        </w:tc>
      </w:tr>
      <w:tr>
        <w:trPr>
          <w:trHeight w:val="15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180 120,0</w:t>
            </w:r>
          </w:p>
        </w:tc>
      </w:tr>
      <w:tr>
        <w:trPr>
          <w:trHeight w:val="12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156 009,0</w:t>
            </w:r>
          </w:p>
        </w:tc>
      </w:tr>
      <w:tr>
        <w:trPr>
          <w:trHeight w:val="15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102 347,0</w:t>
            </w:r>
          </w:p>
        </w:tc>
      </w:tr>
      <w:tr>
        <w:trPr>
          <w:trHeight w:val="45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100 845,0</w:t>
            </w:r>
          </w:p>
        </w:tc>
      </w:tr>
      <w:tr>
        <w:trPr>
          <w:trHeight w:val="16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1 502,0</w:t>
            </w:r>
          </w:p>
        </w:tc>
      </w:tr>
      <w:tr>
        <w:trPr>
          <w:trHeight w:val="16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33 476,0</w:t>
            </w:r>
          </w:p>
        </w:tc>
      </w:tr>
      <w:tr>
        <w:trPr>
          <w:trHeight w:val="42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2 321,0</w:t>
            </w:r>
          </w:p>
        </w:tc>
      </w:tr>
      <w:tr>
        <w:trPr>
          <w:trHeight w:val="9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31 155,0</w:t>
            </w:r>
          </w:p>
        </w:tc>
      </w:tr>
      <w:tr>
        <w:trPr>
          <w:trHeight w:val="15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20 069,0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7 504,0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12 565,0</w:t>
            </w:r>
          </w:p>
        </w:tc>
      </w:tr>
      <w:tr>
        <w:trPr>
          <w:trHeight w:val="19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117,0</w:t>
            </w:r>
          </w:p>
        </w:tc>
      </w:tr>
      <w:tr>
        <w:trPr>
          <w:trHeight w:val="18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117,0</w:t>
            </w:r>
          </w:p>
        </w:tc>
      </w:tr>
      <w:tr>
        <w:trPr>
          <w:trHeight w:val="42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19 019,0</w:t>
            </w:r>
          </w:p>
        </w:tc>
      </w:tr>
      <w:tr>
        <w:trPr>
          <w:trHeight w:val="15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1 136,0</w:t>
            </w:r>
          </w:p>
        </w:tc>
      </w:tr>
      <w:tr>
        <w:trPr>
          <w:trHeight w:val="9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1 029,0</w:t>
            </w:r>
          </w:p>
        </w:tc>
      </w:tr>
      <w:tr>
        <w:trPr>
          <w:trHeight w:val="9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14 504,0</w:t>
            </w:r>
          </w:p>
        </w:tc>
      </w:tr>
      <w:tr>
        <w:trPr>
          <w:trHeight w:val="40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14 504,0</w:t>
            </w:r>
          </w:p>
        </w:tc>
      </w:tr>
      <w:tr>
        <w:trPr>
          <w:trHeight w:val="45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3 306,0</w:t>
            </w:r>
          </w:p>
        </w:tc>
      </w:tr>
      <w:tr>
        <w:trPr>
          <w:trHeight w:val="39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317,0</w:t>
            </w:r>
          </w:p>
        </w:tc>
      </w:tr>
      <w:tr>
        <w:trPr>
          <w:trHeight w:val="39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834,0</w:t>
            </w:r>
          </w:p>
        </w:tc>
      </w:tr>
      <w:tr>
        <w:trPr>
          <w:trHeight w:val="9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  <w:tr>
        <w:trPr>
          <w:trHeight w:val="48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1 381,0</w:t>
            </w:r>
          </w:p>
        </w:tc>
      </w:tr>
      <w:tr>
        <w:trPr>
          <w:trHeight w:val="315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на открытом пространстве за пределами помещений в городе областного значения и на транспортных средствах, зарегистрированных в городе областного значения, за исключением платы за размещение наружной (визуальной) рекламы на объектах стационарного размещения рекламы в полосе отвода автомобильных дорог общего пользования районного значения, на открытом пространстве за пределами помещений в городе районного значения, селе, поселке и на транспортных средствах, зарегистрированных в районе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619,0</w:t>
            </w:r>
          </w:p>
        </w:tc>
      </w:tr>
      <w:tr>
        <w:trPr>
          <w:trHeight w:val="16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73,0</w:t>
            </w:r>
          </w:p>
        </w:tc>
      </w:tr>
      <w:tr>
        <w:trPr>
          <w:trHeight w:val="16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73,0</w:t>
            </w:r>
          </w:p>
        </w:tc>
      </w:tr>
      <w:tr>
        <w:trPr>
          <w:trHeight w:val="12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2 237,0</w:t>
            </w:r>
          </w:p>
        </w:tc>
      </w:tr>
      <w:tr>
        <w:trPr>
          <w:trHeight w:val="15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2 237,0</w:t>
            </w:r>
          </w:p>
        </w:tc>
      </w:tr>
      <w:tr>
        <w:trPr>
          <w:trHeight w:val="42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1 135,0</w:t>
            </w:r>
          </w:p>
        </w:tc>
      </w:tr>
      <w:tr>
        <w:trPr>
          <w:trHeight w:val="15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458,0</w:t>
            </w:r>
          </w:p>
        </w:tc>
      </w:tr>
      <w:tr>
        <w:trPr>
          <w:trHeight w:val="15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12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326,0</w:t>
            </w:r>
          </w:p>
        </w:tc>
      </w:tr>
      <w:tr>
        <w:trPr>
          <w:trHeight w:val="6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28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</w:tr>
      <w:tr>
        <w:trPr>
          <w:trHeight w:val="12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133,0</w:t>
            </w:r>
          </w:p>
        </w:tc>
      </w:tr>
      <w:tr>
        <w:trPr>
          <w:trHeight w:val="12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6 141,0</w:t>
            </w:r>
          </w:p>
        </w:tc>
      </w:tr>
      <w:tr>
        <w:trPr>
          <w:trHeight w:val="19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4 870,0</w:t>
            </w:r>
          </w:p>
        </w:tc>
      </w:tr>
      <w:tr>
        <w:trPr>
          <w:trHeight w:val="49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4 870,0</w:t>
            </w:r>
          </w:p>
        </w:tc>
      </w:tr>
      <w:tr>
        <w:trPr>
          <w:trHeight w:val="15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областного значения, села, поселка, сельского округа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4 870,0</w:t>
            </w:r>
          </w:p>
        </w:tc>
      </w:tr>
      <w:tr>
        <w:trPr>
          <w:trHeight w:val="16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1 271,0</w:t>
            </w:r>
          </w:p>
        </w:tc>
      </w:tr>
      <w:tr>
        <w:trPr>
          <w:trHeight w:val="12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1 271,0</w:t>
            </w:r>
          </w:p>
        </w:tc>
      </w:tr>
      <w:tr>
        <w:trPr>
          <w:trHeight w:val="45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167,0</w:t>
            </w:r>
          </w:p>
        </w:tc>
      </w:tr>
      <w:tr>
        <w:trPr>
          <w:trHeight w:val="46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1 104,0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4 867,0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4 867,0</w:t>
            </w:r>
          </w:p>
        </w:tc>
      </w:tr>
      <w:tr>
        <w:trPr>
          <w:trHeight w:val="1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4 818,0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4 818,0</w:t>
            </w:r>
          </w:p>
        </w:tc>
      </w:tr>
      <w:tr>
        <w:trPr>
          <w:trHeight w:val="15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49,0</w:t>
            </w:r>
          </w:p>
        </w:tc>
      </w:tr>
      <w:tr>
        <w:trPr>
          <w:trHeight w:val="42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земельных участков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49,0</w:t>
            </w:r>
          </w:p>
        </w:tc>
      </w:tr>
      <w:tr>
        <w:trPr>
          <w:trHeight w:val="16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629 904, 0</w:t>
            </w:r>
          </w:p>
        </w:tc>
      </w:tr>
      <w:tr>
        <w:trPr>
          <w:trHeight w:val="46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629 904,0</w:t>
            </w:r>
          </w:p>
        </w:tc>
      </w:tr>
      <w:tr>
        <w:trPr>
          <w:trHeight w:val="18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629 904,0</w:t>
            </w:r>
          </w:p>
        </w:tc>
      </w:tr>
      <w:tr>
        <w:trPr>
          <w:trHeight w:val="12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81 766,0</w:t>
            </w:r>
          </w:p>
        </w:tc>
      </w:tr>
      <w:tr>
        <w:trPr>
          <w:trHeight w:val="16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362 772,0</w:t>
            </w:r>
          </w:p>
        </w:tc>
      </w:tr>
      <w:tr>
        <w:trPr>
          <w:trHeight w:val="15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68 012,0</w:t>
            </w:r>
          </w:p>
        </w:tc>
      </w:tr>
      <w:tr>
        <w:trPr>
          <w:trHeight w:val="45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на компенсацию потерь в связи с принятием законодательства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117 354,0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2"/>
        <w:gridCol w:w="704"/>
        <w:gridCol w:w="820"/>
        <w:gridCol w:w="658"/>
        <w:gridCol w:w="767"/>
        <w:gridCol w:w="7125"/>
        <w:gridCol w:w="2344"/>
      </w:tblGrid>
      <w:tr>
        <w:trPr>
          <w:trHeight w:val="310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10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1 258 693,2</w:t>
            </w:r>
          </w:p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150 888,5</w:t>
            </w:r>
          </w:p>
        </w:tc>
      </w:tr>
      <w:tr>
        <w:trPr>
          <w:trHeight w:val="70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130 533,7</w:t>
            </w:r>
          </w:p>
        </w:tc>
      </w:tr>
      <w:tr>
        <w:trPr>
          <w:trHeight w:val="4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12 534,7</w:t>
            </w:r>
          </w:p>
        </w:tc>
      </w:tr>
      <w:tr>
        <w:trPr>
          <w:trHeight w:val="6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12 355,7</w:t>
            </w:r>
          </w:p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179,0</w:t>
            </w:r>
          </w:p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117 999,0</w:t>
            </w:r>
          </w:p>
        </w:tc>
      </w:tr>
      <w:tr>
        <w:trPr>
          <w:trHeight w:val="6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66 123,0</w:t>
            </w:r>
          </w:p>
        </w:tc>
      </w:tr>
      <w:tr>
        <w:trPr>
          <w:trHeight w:val="21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3 771,0</w:t>
            </w:r>
          </w:p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48 105,0</w:t>
            </w:r>
          </w:p>
        </w:tc>
      </w:tr>
      <w:tr>
        <w:trPr>
          <w:trHeight w:val="1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13 751,8</w:t>
            </w:r>
          </w:p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13 751,8</w:t>
            </w:r>
          </w:p>
        </w:tc>
      </w:tr>
      <w:tr>
        <w:trPr>
          <w:trHeight w:val="12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12 354,0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103,1</w:t>
            </w:r>
          </w:p>
        </w:tc>
      </w:tr>
      <w:tr>
        <w:trPr>
          <w:trHeight w:val="94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874,0</w:t>
            </w:r>
          </w:p>
        </w:tc>
      </w:tr>
      <w:tr>
        <w:trPr>
          <w:trHeight w:val="6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161,0</w:t>
            </w:r>
          </w:p>
        </w:tc>
      </w:tr>
      <w:tr>
        <w:trPr>
          <w:trHeight w:val="40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259,7</w:t>
            </w:r>
          </w:p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6 603,0</w:t>
            </w:r>
          </w:p>
        </w:tc>
      </w:tr>
      <w:tr>
        <w:trPr>
          <w:trHeight w:val="6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6 603,0</w:t>
            </w:r>
          </w:p>
        </w:tc>
      </w:tr>
      <w:tr>
        <w:trPr>
          <w:trHeight w:val="12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6 523,0</w:t>
            </w:r>
          </w:p>
        </w:tc>
      </w:tr>
      <w:tr>
        <w:trPr>
          <w:trHeight w:val="4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18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13 587,0</w:t>
            </w:r>
          </w:p>
        </w:tc>
      </w:tr>
      <w:tr>
        <w:trPr>
          <w:trHeight w:val="13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4 421,0</w:t>
            </w:r>
          </w:p>
        </w:tc>
      </w:tr>
      <w:tr>
        <w:trPr>
          <w:trHeight w:val="43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4 421,0</w:t>
            </w:r>
          </w:p>
        </w:tc>
      </w:tr>
      <w:tr>
        <w:trPr>
          <w:trHeight w:val="4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4 421,0</w:t>
            </w:r>
          </w:p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9 166,0</w:t>
            </w:r>
          </w:p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9 166,0</w:t>
            </w:r>
          </w:p>
        </w:tc>
      </w:tr>
      <w:tr>
        <w:trPr>
          <w:trHeight w:val="6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9 166,0</w:t>
            </w:r>
          </w:p>
        </w:tc>
      </w:tr>
      <w:tr>
        <w:trPr>
          <w:trHeight w:val="6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488,0</w:t>
            </w:r>
          </w:p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488,0</w:t>
            </w:r>
          </w:p>
        </w:tc>
      </w:tr>
      <w:tr>
        <w:trPr>
          <w:trHeight w:val="94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488,0</w:t>
            </w:r>
          </w:p>
        </w:tc>
      </w:tr>
      <w:tr>
        <w:trPr>
          <w:trHeight w:val="43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488,0</w:t>
            </w:r>
          </w:p>
        </w:tc>
      </w:tr>
      <w:tr>
        <w:trPr>
          <w:trHeight w:val="1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425 954,8</w:t>
            </w:r>
          </w:p>
        </w:tc>
      </w:tr>
      <w:tr>
        <w:trPr>
          <w:trHeight w:val="18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75 911,0</w:t>
            </w:r>
          </w:p>
        </w:tc>
      </w:tr>
      <w:tr>
        <w:trPr>
          <w:trHeight w:val="6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75 911,0</w:t>
            </w:r>
          </w:p>
        </w:tc>
      </w:tr>
      <w:tr>
        <w:trPr>
          <w:trHeight w:val="43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42 780,0</w:t>
            </w:r>
          </w:p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531,0</w:t>
            </w:r>
          </w:p>
        </w:tc>
      </w:tr>
      <w:tr>
        <w:trPr>
          <w:trHeight w:val="18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42 249,0</w:t>
            </w:r>
          </w:p>
        </w:tc>
      </w:tr>
      <w:tr>
        <w:trPr>
          <w:trHeight w:val="6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33 131,0</w:t>
            </w:r>
          </w:p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30 682,0</w:t>
            </w:r>
          </w:p>
        </w:tc>
      </w:tr>
      <w:tr>
        <w:trPr>
          <w:trHeight w:val="18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2 449,0</w:t>
            </w:r>
          </w:p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287 876,5</w:t>
            </w:r>
          </w:p>
        </w:tc>
      </w:tr>
      <w:tr>
        <w:trPr>
          <w:trHeight w:val="6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287 876,5</w:t>
            </w:r>
          </w:p>
        </w:tc>
      </w:tr>
      <w:tr>
        <w:trPr>
          <w:trHeight w:val="1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261 209,5</w:t>
            </w:r>
          </w:p>
        </w:tc>
      </w:tr>
      <w:tr>
        <w:trPr>
          <w:trHeight w:val="4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7 186,0</w:t>
            </w:r>
          </w:p>
        </w:tc>
      </w:tr>
      <w:tr>
        <w:trPr>
          <w:trHeight w:val="1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254 023,5</w:t>
            </w:r>
          </w:p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26 667,0</w:t>
            </w:r>
          </w:p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62 167,3</w:t>
            </w:r>
          </w:p>
        </w:tc>
      </w:tr>
      <w:tr>
        <w:trPr>
          <w:trHeight w:val="6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54 362,3</w:t>
            </w:r>
          </w:p>
        </w:tc>
      </w:tr>
      <w:tr>
        <w:trPr>
          <w:trHeight w:val="94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  государственных учреждений образования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</w:p>
        </w:tc>
      </w:tr>
      <w:tr>
        <w:trPr>
          <w:trHeight w:val="94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4 415,0</w:t>
            </w:r>
          </w:p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4 415,0</w:t>
            </w:r>
          </w:p>
        </w:tc>
      </w:tr>
      <w:tr>
        <w:trPr>
          <w:trHeight w:val="6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42 321,3</w:t>
            </w:r>
          </w:p>
        </w:tc>
      </w:tr>
      <w:tr>
        <w:trPr>
          <w:trHeight w:val="1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42 321,3</w:t>
            </w:r>
          </w:p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626,0</w:t>
            </w:r>
          </w:p>
        </w:tc>
      </w:tr>
      <w:tr>
        <w:trPr>
          <w:trHeight w:val="6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7 805,0</w:t>
            </w:r>
          </w:p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7 805,0</w:t>
            </w:r>
          </w:p>
        </w:tc>
      </w:tr>
      <w:tr>
        <w:trPr>
          <w:trHeight w:val="1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7 805,0</w:t>
            </w:r>
          </w:p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72 504,6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56 222,7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56 222,7</w:t>
            </w:r>
          </w:p>
        </w:tc>
      </w:tr>
      <w:tr>
        <w:trPr>
          <w:trHeight w:val="1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16 493,3</w:t>
            </w:r>
          </w:p>
        </w:tc>
      </w:tr>
      <w:tr>
        <w:trPr>
          <w:trHeight w:val="18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12 227,0</w:t>
            </w:r>
          </w:p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1 625,0</w:t>
            </w:r>
          </w:p>
        </w:tc>
      </w:tr>
      <w:tr>
        <w:trPr>
          <w:trHeight w:val="6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2 641,3</w:t>
            </w:r>
          </w:p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1 048,3</w:t>
            </w:r>
          </w:p>
        </w:tc>
      </w:tr>
      <w:tr>
        <w:trPr>
          <w:trHeight w:val="18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1 048,3</w:t>
            </w:r>
          </w:p>
        </w:tc>
      </w:tr>
      <w:tr>
        <w:trPr>
          <w:trHeight w:val="1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1 300,0</w:t>
            </w:r>
          </w:p>
        </w:tc>
      </w:tr>
      <w:tr>
        <w:trPr>
          <w:trHeight w:val="6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32 059,0</w:t>
            </w:r>
          </w:p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30 559,0</w:t>
            </w:r>
          </w:p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6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1 345,0</w:t>
            </w:r>
          </w:p>
        </w:tc>
      </w:tr>
      <w:tr>
        <w:trPr>
          <w:trHeight w:val="40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1 732,5</w:t>
            </w:r>
          </w:p>
        </w:tc>
      </w:tr>
      <w:tr>
        <w:trPr>
          <w:trHeight w:val="13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1 732,5</w:t>
            </w:r>
          </w:p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1 842,0</w:t>
            </w:r>
          </w:p>
        </w:tc>
      </w:tr>
      <w:tr>
        <w:trPr>
          <w:trHeight w:val="157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152,6</w:t>
            </w:r>
          </w:p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13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9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16 281,9</w:t>
            </w:r>
          </w:p>
        </w:tc>
      </w:tr>
      <w:tr>
        <w:trPr>
          <w:trHeight w:val="48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16 281,9</w:t>
            </w:r>
          </w:p>
        </w:tc>
      </w:tr>
      <w:tr>
        <w:trPr>
          <w:trHeight w:val="94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15 779,0</w:t>
            </w:r>
          </w:p>
        </w:tc>
      </w:tr>
      <w:tr>
        <w:trPr>
          <w:trHeight w:val="6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302,9</w:t>
            </w:r>
          </w:p>
        </w:tc>
      </w:tr>
      <w:tr>
        <w:trPr>
          <w:trHeight w:val="18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268 646,1</w:t>
            </w:r>
          </w:p>
        </w:tc>
      </w:tr>
      <w:tr>
        <w:trPr>
          <w:trHeight w:val="1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3 263,0</w:t>
            </w:r>
          </w:p>
        </w:tc>
      </w:tr>
      <w:tr>
        <w:trPr>
          <w:trHeight w:val="94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3 263,0</w:t>
            </w:r>
          </w:p>
        </w:tc>
      </w:tr>
      <w:tr>
        <w:trPr>
          <w:trHeight w:val="4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1 677,0</w:t>
            </w:r>
          </w:p>
        </w:tc>
      </w:tr>
      <w:tr>
        <w:trPr>
          <w:trHeight w:val="43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1 586,0</w:t>
            </w:r>
          </w:p>
        </w:tc>
      </w:tr>
      <w:tr>
        <w:trPr>
          <w:trHeight w:val="19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229 597,0</w:t>
            </w:r>
          </w:p>
        </w:tc>
      </w:tr>
      <w:tr>
        <w:trPr>
          <w:trHeight w:val="94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26 790,0</w:t>
            </w:r>
          </w:p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23 000,0</w:t>
            </w:r>
          </w:p>
        </w:tc>
      </w:tr>
      <w:tr>
        <w:trPr>
          <w:trHeight w:val="94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3 790,0</w:t>
            </w:r>
          </w:p>
        </w:tc>
      </w:tr>
      <w:tr>
        <w:trPr>
          <w:trHeight w:val="6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202 807,0</w:t>
            </w:r>
          </w:p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202 807,0</w:t>
            </w:r>
          </w:p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200 000,0</w:t>
            </w:r>
          </w:p>
        </w:tc>
      </w:tr>
      <w:tr>
        <w:trPr>
          <w:trHeight w:val="18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2 807,0</w:t>
            </w:r>
          </w:p>
        </w:tc>
      </w:tr>
      <w:tr>
        <w:trPr>
          <w:trHeight w:val="1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35 786,1</w:t>
            </w:r>
          </w:p>
        </w:tc>
      </w:tr>
      <w:tr>
        <w:trPr>
          <w:trHeight w:val="94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35 786,1</w:t>
            </w:r>
          </w:p>
        </w:tc>
      </w:tr>
      <w:tr>
        <w:trPr>
          <w:trHeight w:val="19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10 297,7</w:t>
            </w:r>
          </w:p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5 000,2</w:t>
            </w:r>
          </w:p>
        </w:tc>
      </w:tr>
      <w:tr>
        <w:trPr>
          <w:trHeight w:val="4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20 438,2</w:t>
            </w:r>
          </w:p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82 996,8</w:t>
            </w:r>
          </w:p>
        </w:tc>
      </w:tr>
      <w:tr>
        <w:trPr>
          <w:trHeight w:val="1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37 582,0</w:t>
            </w:r>
          </w:p>
        </w:tc>
      </w:tr>
      <w:tr>
        <w:trPr>
          <w:trHeight w:val="49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37 582,0</w:t>
            </w:r>
          </w:p>
        </w:tc>
      </w:tr>
      <w:tr>
        <w:trPr>
          <w:trHeight w:val="21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37 582,0</w:t>
            </w:r>
          </w:p>
        </w:tc>
      </w:tr>
      <w:tr>
        <w:trPr>
          <w:trHeight w:val="18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5 109,3</w:t>
            </w:r>
          </w:p>
        </w:tc>
      </w:tr>
      <w:tr>
        <w:trPr>
          <w:trHeight w:val="6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5 109,3</w:t>
            </w:r>
          </w:p>
        </w:tc>
      </w:tr>
      <w:tr>
        <w:trPr>
          <w:trHeight w:val="6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820,8</w:t>
            </w:r>
          </w:p>
        </w:tc>
      </w:tr>
      <w:tr>
        <w:trPr>
          <w:trHeight w:val="94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4 288,5</w:t>
            </w:r>
          </w:p>
        </w:tc>
      </w:tr>
      <w:tr>
        <w:trPr>
          <w:trHeight w:val="1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14 849,0</w:t>
            </w:r>
          </w:p>
        </w:tc>
      </w:tr>
      <w:tr>
        <w:trPr>
          <w:trHeight w:val="4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12 723,0</w:t>
            </w:r>
          </w:p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6 251,0</w:t>
            </w:r>
          </w:p>
        </w:tc>
      </w:tr>
      <w:tr>
        <w:trPr>
          <w:trHeight w:val="39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6 472,0</w:t>
            </w:r>
          </w:p>
        </w:tc>
      </w:tr>
      <w:tr>
        <w:trPr>
          <w:trHeight w:val="4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2 126,0</w:t>
            </w:r>
          </w:p>
        </w:tc>
      </w:tr>
      <w:tr>
        <w:trPr>
          <w:trHeight w:val="6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1 988,0</w:t>
            </w:r>
          </w:p>
        </w:tc>
      </w:tr>
      <w:tr>
        <w:trPr>
          <w:trHeight w:val="6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138,0</w:t>
            </w:r>
          </w:p>
        </w:tc>
      </w:tr>
      <w:tr>
        <w:trPr>
          <w:trHeight w:val="6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25 456,5</w:t>
            </w:r>
          </w:p>
        </w:tc>
      </w:tr>
      <w:tr>
        <w:trPr>
          <w:trHeight w:val="48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10 468,5</w:t>
            </w:r>
          </w:p>
        </w:tc>
      </w:tr>
      <w:tr>
        <w:trPr>
          <w:trHeight w:val="6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6 967,0</w:t>
            </w:r>
          </w:p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6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3 241,5</w:t>
            </w:r>
          </w:p>
        </w:tc>
      </w:tr>
      <w:tr>
        <w:trPr>
          <w:trHeight w:val="40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14 988,0</w:t>
            </w:r>
          </w:p>
        </w:tc>
      </w:tr>
      <w:tr>
        <w:trPr>
          <w:trHeight w:val="94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9 019,0</w:t>
            </w:r>
          </w:p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4 992,0</w:t>
            </w:r>
          </w:p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277,0</w:t>
            </w:r>
          </w:p>
        </w:tc>
      </w:tr>
      <w:tr>
        <w:trPr>
          <w:trHeight w:val="6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95 613,0</w:t>
            </w:r>
          </w:p>
        </w:tc>
      </w:tr>
      <w:tr>
        <w:trPr>
          <w:trHeight w:val="6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95 613,0</w:t>
            </w:r>
          </w:p>
        </w:tc>
      </w:tr>
      <w:tr>
        <w:trPr>
          <w:trHeight w:val="6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95 613,0</w:t>
            </w:r>
          </w:p>
        </w:tc>
      </w:tr>
      <w:tr>
        <w:trPr>
          <w:trHeight w:val="21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95 613,0</w:t>
            </w:r>
          </w:p>
        </w:tc>
      </w:tr>
      <w:tr>
        <w:trPr>
          <w:trHeight w:val="19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95 613,0</w:t>
            </w:r>
          </w:p>
        </w:tc>
      </w:tr>
      <w:tr>
        <w:trPr>
          <w:trHeight w:val="94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12 956,0</w:t>
            </w:r>
          </w:p>
        </w:tc>
      </w:tr>
      <w:tr>
        <w:trPr>
          <w:trHeight w:val="18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11 729,0</w:t>
            </w:r>
          </w:p>
        </w:tc>
      </w:tr>
      <w:tr>
        <w:trPr>
          <w:trHeight w:val="6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хозяйства, ветеринарии и земельных отношений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11 729,0</w:t>
            </w:r>
          </w:p>
        </w:tc>
      </w:tr>
      <w:tr>
        <w:trPr>
          <w:trHeight w:val="94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хозяйства, ветеринарии и  земельных отношений на территории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11 117,0</w:t>
            </w:r>
          </w:p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68,0</w:t>
            </w:r>
          </w:p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440,0</w:t>
            </w:r>
          </w:p>
        </w:tc>
      </w:tr>
      <w:tr>
        <w:trPr>
          <w:trHeight w:val="48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104,0</w:t>
            </w:r>
          </w:p>
        </w:tc>
      </w:tr>
      <w:tr>
        <w:trPr>
          <w:trHeight w:val="6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1 227,0</w:t>
            </w:r>
          </w:p>
        </w:tc>
      </w:tr>
      <w:tr>
        <w:trPr>
          <w:trHeight w:val="6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хозяйства, ветеринарии и земельных отношений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1 227,0</w:t>
            </w:r>
          </w:p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1 227,0</w:t>
            </w:r>
          </w:p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1 227,0</w:t>
            </w:r>
          </w:p>
        </w:tc>
      </w:tr>
      <w:tr>
        <w:trPr>
          <w:trHeight w:val="6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17 637,5</w:t>
            </w:r>
          </w:p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17 637,5</w:t>
            </w:r>
          </w:p>
        </w:tc>
      </w:tr>
      <w:tr>
        <w:trPr>
          <w:trHeight w:val="6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17 637,5</w:t>
            </w:r>
          </w:p>
        </w:tc>
      </w:tr>
      <w:tr>
        <w:trPr>
          <w:trHeight w:val="94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7 302,9</w:t>
            </w:r>
          </w:p>
        </w:tc>
      </w:tr>
      <w:tr>
        <w:trPr>
          <w:trHeight w:val="94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334,6</w:t>
            </w:r>
          </w:p>
        </w:tc>
      </w:tr>
      <w:tr>
        <w:trPr>
          <w:trHeight w:val="19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10 773,6</w:t>
            </w:r>
          </w:p>
        </w:tc>
      </w:tr>
      <w:tr>
        <w:trPr>
          <w:trHeight w:val="19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10 773,6</w:t>
            </w:r>
          </w:p>
        </w:tc>
      </w:tr>
      <w:tr>
        <w:trPr>
          <w:trHeight w:val="94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10 773,6</w:t>
            </w:r>
          </w:p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10 773,6</w:t>
            </w:r>
          </w:p>
        </w:tc>
      </w:tr>
      <w:tr>
        <w:trPr>
          <w:trHeight w:val="13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106 410,1</w:t>
            </w:r>
          </w:p>
        </w:tc>
      </w:tr>
      <w:tr>
        <w:trPr>
          <w:trHeight w:val="37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6 711,0</w:t>
            </w:r>
          </w:p>
        </w:tc>
      </w:tr>
      <w:tr>
        <w:trPr>
          <w:trHeight w:val="4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6 711,0</w:t>
            </w:r>
          </w:p>
        </w:tc>
      </w:tr>
      <w:tr>
        <w:trPr>
          <w:trHeight w:val="94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5 215,0</w:t>
            </w:r>
          </w:p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1 496,0</w:t>
            </w:r>
          </w:p>
        </w:tc>
      </w:tr>
      <w:tr>
        <w:trPr>
          <w:trHeight w:val="19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99 699,1</w:t>
            </w:r>
          </w:p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10 349,7</w:t>
            </w:r>
          </w:p>
        </w:tc>
      </w:tr>
      <w:tr>
        <w:trPr>
          <w:trHeight w:val="4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10 349,7</w:t>
            </w:r>
          </w:p>
        </w:tc>
      </w:tr>
      <w:tr>
        <w:trPr>
          <w:trHeight w:val="12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6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10 100,0</w:t>
            </w:r>
          </w:p>
        </w:tc>
      </w:tr>
      <w:tr>
        <w:trPr>
          <w:trHeight w:val="94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149,7</w:t>
            </w:r>
          </w:p>
        </w:tc>
      </w:tr>
      <w:tr>
        <w:trPr>
          <w:trHeight w:val="94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10 575,9</w:t>
            </w:r>
          </w:p>
        </w:tc>
      </w:tr>
      <w:tr>
        <w:trPr>
          <w:trHeight w:val="94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10 516,9</w:t>
            </w:r>
          </w:p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6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14 226,5</w:t>
            </w:r>
          </w:p>
        </w:tc>
      </w:tr>
      <w:tr>
        <w:trPr>
          <w:trHeight w:val="6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14 017,0</w:t>
            </w:r>
          </w:p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209,5</w:t>
            </w:r>
          </w:p>
        </w:tc>
      </w:tr>
      <w:tr>
        <w:trPr>
          <w:trHeight w:val="6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64 547,0</w:t>
            </w:r>
          </w:p>
        </w:tc>
      </w:tr>
      <w:tr>
        <w:trPr>
          <w:trHeight w:val="6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2012-2020 годы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64 547,0</w:t>
            </w:r>
          </w:p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из республиканского бюджета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47 947,0</w:t>
            </w:r>
          </w:p>
        </w:tc>
      </w:tr>
      <w:tr>
        <w:trPr>
          <w:trHeight w:val="19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16 600,0</w:t>
            </w:r>
          </w:p>
        </w:tc>
      </w:tr>
      <w:tr>
        <w:trPr>
          <w:trHeight w:val="1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237,2</w:t>
            </w:r>
          </w:p>
        </w:tc>
      </w:tr>
      <w:tr>
        <w:trPr>
          <w:trHeight w:val="18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237,2</w:t>
            </w:r>
          </w:p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237,2</w:t>
            </w:r>
          </w:p>
        </w:tc>
      </w:tr>
      <w:tr>
        <w:trPr>
          <w:trHeight w:val="6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237,2</w:t>
            </w:r>
          </w:p>
        </w:tc>
      </w:tr>
      <w:tr>
        <w:trPr>
          <w:trHeight w:val="18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48 890,0</w:t>
            </w:r>
          </w:p>
        </w:tc>
      </w:tr>
      <w:tr>
        <w:trPr>
          <w:trHeight w:val="21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48 890,0</w:t>
            </w:r>
          </w:p>
        </w:tc>
      </w:tr>
      <w:tr>
        <w:trPr>
          <w:trHeight w:val="19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48 890,0</w:t>
            </w:r>
          </w:p>
        </w:tc>
      </w:tr>
      <w:tr>
        <w:trPr>
          <w:trHeight w:val="18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48 890,0</w:t>
            </w:r>
          </w:p>
        </w:tc>
      </w:tr>
      <w:tr>
        <w:trPr>
          <w:trHeight w:val="43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48 890,0</w:t>
            </w:r>
          </w:p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 предпринимательства в моногородах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48 890,0</w:t>
            </w:r>
          </w:p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48 890,0</w:t>
            </w:r>
          </w:p>
        </w:tc>
      </w:tr>
      <w:tr>
        <w:trPr>
          <w:trHeight w:val="1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активами: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13 953,0</w:t>
            </w:r>
          </w:p>
        </w:tc>
      </w:tr>
      <w:tr>
        <w:trPr>
          <w:trHeight w:val="1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14 560,0</w:t>
            </w:r>
          </w:p>
        </w:tc>
      </w:tr>
      <w:tr>
        <w:trPr>
          <w:trHeight w:val="18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14 560,0</w:t>
            </w:r>
          </w:p>
        </w:tc>
      </w:tr>
      <w:tr>
        <w:trPr>
          <w:trHeight w:val="19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14 560,0</w:t>
            </w:r>
          </w:p>
        </w:tc>
      </w:tr>
      <w:tr>
        <w:trPr>
          <w:trHeight w:val="94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14 560,0</w:t>
            </w:r>
          </w:p>
        </w:tc>
      </w:tr>
      <w:tr>
        <w:trPr>
          <w:trHeight w:val="43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14 560,0</w:t>
            </w:r>
          </w:p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607,0</w:t>
            </w:r>
          </w:p>
        </w:tc>
      </w:tr>
      <w:tr>
        <w:trPr>
          <w:trHeight w:val="13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-68 293,2</w:t>
            </w:r>
          </w:p>
        </w:tc>
      </w:tr>
      <w:tr>
        <w:trPr>
          <w:trHeight w:val="4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68 293,2</w:t>
            </w:r>
          </w:p>
        </w:tc>
      </w:tr>
      <w:tr>
        <w:trPr>
          <w:trHeight w:val="13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48 890,0</w:t>
            </w:r>
          </w:p>
        </w:tc>
      </w:tr>
      <w:tr>
        <w:trPr>
          <w:trHeight w:val="1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48 890,0</w:t>
            </w:r>
          </w:p>
        </w:tc>
      </w:tr>
      <w:tr>
        <w:trPr>
          <w:trHeight w:val="21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48 890,0</w:t>
            </w:r>
          </w:p>
        </w:tc>
      </w:tr>
      <w:tr>
        <w:trPr>
          <w:trHeight w:val="6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48 890,0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