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d7d8" w14:textId="c86d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Курчатовского городского маслихата от 21 декабря 2012 года № 10/61-V "О бюджете города Курчатов 
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12 декабря 2013 года № 19/127-V. Зарегистрировано Департаментом юстиции Восточно-Казахстанской области 19 декабря 2013 года № 3124.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6 января 2014 года № 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06.01.2014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04 декабря 2013 года № 16/185-V «О внесении изменений и дополнений в решение от 07 декабря 2012 года № 8/99-V «Об областном бюджете на 2013-2015 годы», (зарегистрировано в Реестре государственной регистрации нормативных правовых актов за номером 3111)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 бюджете города Курчатов на 2013-2015 годы» от 21 декабря 2012 года № 10/61-V (зарегистрировано в Реестре государственной регистрации нормативных правовых актов за номером 2787, опубликовано от 03 января 2013 года в областной газете «7 дней» № 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1)-6)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1 274 967,0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627 663,0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6 591,0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6 882,0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633 831,0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1 280 417,2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48 890,0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13 953,0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- 68 293,2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68 293,2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Предусмотреть в городском бюджете на 2013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1227,0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30682,0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4380,0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4746,0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2538,0 тысяч тенге – на повышение оплаты труда учителям, прошедшим повышение квалификации по трехуровневой системе»;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Предусмотреть в городском бюджете на 2013 год целевые трансферты на развитие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в сумме 30 932,0 тысячи тенге на строительство полигона промышленных отходов в городе Курчатов»;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«14-2. Предусмотреть в городском бюджете на 2013 год целевые трансферты на развитие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в сумме 32 862,0 тысячи тенге на реконструкцию крыши детского сада «Журавушка» города Курчатов ВКО за счет целевых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  П. Надеев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 Г. Карымбаева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19/127-V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10/61-V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Курчатов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877"/>
        <w:gridCol w:w="661"/>
        <w:gridCol w:w="813"/>
        <w:gridCol w:w="921"/>
        <w:gridCol w:w="7444"/>
        <w:gridCol w:w="2823"/>
      </w:tblGrid>
      <w:tr>
        <w:trPr>
          <w:trHeight w:val="9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1 274 967,0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627 663,0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257 946,0</w:t>
            </w:r>
          </w:p>
        </w:tc>
      </w:tr>
      <w:tr>
        <w:trPr>
          <w:trHeight w:val="1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257 946,0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180 095,0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13 756,0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64 095,0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188 063,7</w:t>
            </w:r>
          </w:p>
        </w:tc>
      </w:tr>
      <w:tr>
        <w:trPr>
          <w:trHeight w:val="1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188 063,7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188 063,7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160 849,0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106 715,0</w:t>
            </w:r>
          </w:p>
        </w:tc>
      </w:tr>
      <w:tr>
        <w:trPr>
          <w:trHeight w:val="4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105 445,0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1 270,0</w:t>
            </w:r>
          </w:p>
        </w:tc>
      </w:tr>
      <w:tr>
        <w:trPr>
          <w:trHeight w:val="1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33 118,0</w:t>
            </w:r>
          </w:p>
        </w:tc>
      </w:tr>
      <w:tr>
        <w:trPr>
          <w:trHeight w:val="39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1 963,0</w:t>
            </w:r>
          </w:p>
        </w:tc>
      </w:tr>
      <w:tr>
        <w:trPr>
          <w:trHeight w:val="9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31 155,0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20 899,0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7 755,0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13 144,0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1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19 103,0</w:t>
            </w:r>
          </w:p>
        </w:tc>
      </w:tr>
      <w:tr>
        <w:trPr>
          <w:trHeight w:val="1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1 016,0</w:t>
            </w:r>
          </w:p>
        </w:tc>
      </w:tr>
      <w:tr>
        <w:trPr>
          <w:trHeight w:val="9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</w:p>
        </w:tc>
      </w:tr>
      <w:tr>
        <w:trPr>
          <w:trHeight w:val="9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9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9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</w:p>
        </w:tc>
      </w:tr>
      <w:tr>
        <w:trPr>
          <w:trHeight w:val="3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простарнстве за пределами помещений в городе районного значения, селе, поселке и на транспортных средствах, зарегистрированных в районе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1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12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1 701,3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1 701,3</w:t>
            </w:r>
          </w:p>
        </w:tc>
      </w:tr>
      <w:tr>
        <w:trPr>
          <w:trHeight w:val="34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792,1</w:t>
            </w:r>
          </w:p>
        </w:tc>
      </w:tr>
      <w:tr>
        <w:trPr>
          <w:trHeight w:val="15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15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12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83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8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</w:t>
            </w:r>
          </w:p>
        </w:tc>
      </w:tr>
      <w:tr>
        <w:trPr>
          <w:trHeight w:val="1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6 591,0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5 320,0</w:t>
            </w:r>
          </w:p>
        </w:tc>
      </w:tr>
      <w:tr>
        <w:trPr>
          <w:trHeight w:val="15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областного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3 920,0</w:t>
            </w:r>
          </w:p>
        </w:tc>
      </w:tr>
      <w:tr>
        <w:trPr>
          <w:trHeight w:val="15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1 271,0</w:t>
            </w:r>
          </w:p>
        </w:tc>
      </w:tr>
      <w:tr>
        <w:trPr>
          <w:trHeight w:val="1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2 015,0</w:t>
            </w:r>
          </w:p>
        </w:tc>
      </w:tr>
      <w:tr>
        <w:trPr>
          <w:trHeight w:val="9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2 015,0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4 867,0</w:t>
            </w:r>
          </w:p>
        </w:tc>
      </w:tr>
      <w:tr>
        <w:trPr>
          <w:trHeight w:val="18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4 818,0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4 818,0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1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633 831,0</w:t>
            </w:r>
          </w:p>
        </w:tc>
      </w:tr>
      <w:tr>
        <w:trPr>
          <w:trHeight w:val="40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633 831,0</w:t>
            </w:r>
          </w:p>
        </w:tc>
      </w:tr>
      <w:tr>
        <w:trPr>
          <w:trHeight w:val="18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633 831,0</w:t>
            </w:r>
          </w:p>
        </w:tc>
      </w:tr>
      <w:tr>
        <w:trPr>
          <w:trHeight w:val="1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83 009,0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365 456,0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68 012,0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20"/>
        <w:gridCol w:w="699"/>
        <w:gridCol w:w="806"/>
        <w:gridCol w:w="806"/>
        <w:gridCol w:w="7643"/>
        <w:gridCol w:w="2693"/>
      </w:tblGrid>
      <w:tr>
        <w:trPr>
          <w:trHeight w:val="3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1 280 417,2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153 111,5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132 685,7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12 534,7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12 355,7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120 151,0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67 988,0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48 392,0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13 822,8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13 822,8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103,1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13 380,0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426 793,4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75 792,0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75 792,0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30 682,0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287 637,5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287 637,5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261 386,5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6 753,0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254 633,5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26 251,0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63 363,9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55 693,9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7 182,0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43 505,9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43 505,9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7 670,0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75 622,3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58 684,4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58 684,4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17 825,0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1 583,1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1 048,3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1 048,3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1 732,5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1 732,5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1 643,0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16 937,9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16 937,9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868,9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268 535,8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1 586,0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224 597,0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202 807,0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202 807,0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2 807,0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40 675,8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40 675,8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14 449,7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21 438,2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84 560,3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37 830,0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820,8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4 288,5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6 251,0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26 772,0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4 145,3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15 295,0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95 600,8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95 600,8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95 600,8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95 600,8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95 600,8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12 956,0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11 729,0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17 852,8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17 852,8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17 852,8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7 518,2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334,6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12 773,6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12 773,6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12 773,6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12 773,6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118 504,3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118 504,3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9 578,7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9 578,7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9 429,0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149,7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10 572,4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14 226,5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77 231,0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63 794,0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6 895,7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5 295,7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237,2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13 953,0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1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-68 293,2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68 293,2</w:t>
            </w:r>
          </w:p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19 403,2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19 403,2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