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6bd4" w14:textId="7b76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24 января 2013 года N 64. Зарегистрировано Департаментом юстиции Восточно-Казахстанской области 19 февраля 2013 года N 2883. Утратило силу - постановлением акимата города Риддера Восточно-Казахстанской области от 02.12.2014 N 1112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города Риддера Восточно-Казахстанской области от 02.12.2014 N 1112.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виды </w:t>
      </w:r>
      <w:r>
        <w:rPr>
          <w:rFonts w:ascii="Times New Roman"/>
          <w:b w:val="false"/>
          <w:i w:val="false"/>
          <w:color w:val="000000"/>
          <w:sz w:val="28"/>
        </w:rPr>
        <w:t>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лиц, осужденных к отбыванию наказания в виде привлечения к общественным работам: благоустройство и уборка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жилищно-коммунального хозяйства, пассажирского транспорта и автомобильных дорог города Риддера» по согласованию с отделом "Уголовно-исполнительной инспекции города Риддера Департамента уголовно-исполнительной системы по Восточно-Казахстанской области"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Риддера Хосчанова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8"/>
        <w:gridCol w:w="3442"/>
      </w:tblGrid>
      <w:tr>
        <w:trPr>
          <w:trHeight w:val="30" w:hRule="atLeast"/>
        </w:trPr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«СОГЛАСОВАНО»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отдела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инспекции города Риддера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Восточно-Казахстанской области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 января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