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e9a6" w14:textId="d63e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11/2-V "О бюджете города Риддера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08 мая 2013 года N 15/2-V. Зарегистрировано Департаментом юстиции Восточно-Казахстанской области 21 мая 2013 года № 2960. Утратило силу в связи с истечением срока действия (письмо Риддерского городского маслихата от 24 декабря 2013 года № 884/04-08)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Риддерского городского маслихата от 24.12.2013 № 884/04-08).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годы», (зарегистрировано в Реестре государственной регистрации нормативных правовых актов за № 2934),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 от 21 декабря 2012 года № 11/2-V «О бюджете города Риддера на 2013-2015 годы» (зарегистрировано в Реестре государственной регистрации нормативных правовых актов за № 2793 от 03 января 2013 года, опубликовано в газете «Лениногорская правда» от 25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– 3903279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2434413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1451766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3975191,1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-121912,1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121912,1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2013 год в размере 42958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городском бюджете на 2013 год целевые трансферты на развитие из областного бюджета в размере 488635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«75000 тысячи тенге – на строительство и реконструкцию объектов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В. Осипов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И. Панченко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мая 2013 года № 15/2-V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95"/>
        <w:gridCol w:w="401"/>
        <w:gridCol w:w="487"/>
        <w:gridCol w:w="9043"/>
        <w:gridCol w:w="1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3903279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2434413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976374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976374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329878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1451766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1451766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00"/>
        <w:gridCol w:w="721"/>
        <w:gridCol w:w="722"/>
        <w:gridCol w:w="7802"/>
        <w:gridCol w:w="21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3975191,1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366421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1232014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и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844584,5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420157,5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67244</w:t>
            </w:r>
          </w:p>
        </w:tc>
      </w:tr>
      <w:tr>
        <w:trPr>
          <w:trHeight w:val="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-121912,1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мая 2013 года № 15/2-V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712"/>
        <w:gridCol w:w="756"/>
        <w:gridCol w:w="4381"/>
        <w:gridCol w:w="1389"/>
        <w:gridCol w:w="2591"/>
        <w:gridCol w:w="2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488635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746"/>
        <w:gridCol w:w="746"/>
        <w:gridCol w:w="4406"/>
        <w:gridCol w:w="1367"/>
        <w:gridCol w:w="2283"/>
        <w:gridCol w:w="1412"/>
        <w:gridCol w:w="13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мая 2013 года № 15/2-V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2013 года № 11/2-V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городского бюджета и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 кредитов из республиканского, областного бюджетов на</w:t>
      </w:r>
      <w:r>
        <w:br/>
      </w:r>
      <w:r>
        <w:rPr>
          <w:rFonts w:ascii="Times New Roman"/>
          <w:b/>
          <w:i w:val="false"/>
          <w:color w:val="000000"/>
        </w:rPr>
        <w:t>
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779"/>
        <w:gridCol w:w="695"/>
        <w:gridCol w:w="835"/>
        <w:gridCol w:w="5284"/>
        <w:gridCol w:w="1889"/>
        <w:gridCol w:w="1484"/>
        <w:gridCol w:w="12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962926,5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программы 1 С Бухгалтерия 8 для Казахстана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по ул.Гоголя-Свердлова в г. Риддер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детского сада на 280 мест г. Риддера”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723115,5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коммунального жилья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715115,5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по ул.Островского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60-ти квартирного жилого дома в 4 микрорайоне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60-ти квартирного жилого дома в 4 мкр-не"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60-ти квартирного жилого дома в по ул.Островского,34"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пяти 60-квартирных жилых домов” (программа развития моногородов)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60-квартирного жилого дома” (программа “Доступное жилье”)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для 60-ти квартирного жилого дома в 4 микрорайоне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магистральных электрических сетей 6, 7 районов”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электрической подстанции в г.Риддере”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подкачивающей станции для 5,6 микрорайонов в г.Риддере”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тепловой насосной станции на 1,6,7 районах г.Риддера”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“Тепловые магистральные сети и внутриквартальные сети в 6, 7 микрорайонах”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сетей уличного освещения”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390574,5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 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г.Риддер ВКО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225466,5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 93-94 кварталов г.Риддера (софинансирование)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районе Малая Таловка г.Риддер ВКО (софинансирование)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системы водоснабжения и водоотведения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реконструкцию очистных сооружений водоснабжения и водоотведения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водопроводных сетей в районе Таловка г. Риддера”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 в микрорайоне Геолог и жилом районе Ботаника г.Риддера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технического паспорта объекта "Строительство водопроводных сетей в микрорайоне Геолог и жилом р-не Ботаника"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с.Поперечное”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 Лениногорский Лесхоз Ульбинского поселкового округа”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с.Дом отдыха Ульбинского поселкового округа”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системы водоснабжения в с. Ливино” с оформлением земельного участка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системы водоснабжения с. Пригородное”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“Строительство физкультурно-оздоровительного комплекса”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электроснабжения к комплексу стадиона «Сокол»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проекта “Реконструкция дорог города”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моста через р.Ульба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моста через р.Быструха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коммунальных тепловых сетей 2-го, 4-го районов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 канализации по ул.Гоголя-Рощина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32 ГРУ, 12,4 км газопроводов, 122 сосудов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программного продукта “Госсектор: Бухгалтерия государственного учреждения для Казахстана”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Микрокредитование предпринимательства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