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029c" w14:textId="3ed0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Риддеру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17 октября 2013 года № 20/3-V. Зарегистрировано Департаментом юстиции Восточно-Казахстанской области 12 ноября 2013 года № 3084. Утратило силу решением Риддерского городского маслихата Восточно-Казахстанской области от 6 сентября 2023 года № 7/2-VIII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Риддерского городского маслихата Восточно-Казахстанской области от 06.09.2023 </w:t>
      </w:r>
      <w:r>
        <w:rPr>
          <w:rFonts w:ascii="Times New Roman"/>
          <w:b w:val="false"/>
          <w:i w:val="false"/>
          <w:color w:val="000000"/>
          <w:sz w:val="28"/>
        </w:rPr>
        <w:t>№ 7/2-VIII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Внесены изменения на государственном языке в </w:t>
      </w:r>
      <w:r>
        <w:rPr>
          <w:rFonts w:ascii="Times New Roman"/>
          <w:b w:val="false"/>
          <w:i w:val="false"/>
          <w:color w:val="ff0000"/>
          <w:sz w:val="28"/>
        </w:rPr>
        <w:t>заголовок</w:t>
      </w:r>
      <w:r>
        <w:rPr>
          <w:rFonts w:ascii="Times New Roman"/>
          <w:b w:val="false"/>
          <w:i w:val="false"/>
          <w:color w:val="ff0000"/>
          <w:sz w:val="28"/>
        </w:rPr>
        <w:t xml:space="preserve"> указанного решения и в заголовок приложения к решению, текст на русском языке не изменяется.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19 - 1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норм образования и накопления коммунальных отходов, утвержденными приказом Министра энергетики Республики Казахстан от 25 ноября 2014 года №145,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решения Риддерского городского маслихата Восточно-Казахстанской области от 14.10.2015 </w:t>
      </w:r>
      <w:r>
        <w:rPr>
          <w:rFonts w:ascii="Times New Roman"/>
          <w:b w:val="false"/>
          <w:i w:val="false"/>
          <w:color w:val="ff0000"/>
          <w:sz w:val="28"/>
        </w:rPr>
        <w:t>№ 38/7-V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Риддеру.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октября 2013 года № 20/3-V 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Риддеру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Нормы с изменениями, внесенными решениями Риддерского городского маслихата Восточно-Казахстанской области от 29.12.2014 </w:t>
      </w:r>
      <w:r>
        <w:rPr>
          <w:rFonts w:ascii="Times New Roman"/>
          <w:b w:val="false"/>
          <w:i w:val="false"/>
          <w:color w:val="ff0000"/>
          <w:sz w:val="28"/>
        </w:rPr>
        <w:t>№ 30/20-V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14.10.2015 </w:t>
      </w:r>
      <w:r>
        <w:rPr>
          <w:rFonts w:ascii="Times New Roman"/>
          <w:b w:val="false"/>
          <w:i w:val="false"/>
          <w:color w:val="ff0000"/>
          <w:sz w:val="28"/>
        </w:rPr>
        <w:t>№ 38/7-V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м3 на 1 расчетную единицу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Домовладения: благоустроенные неблагоустроенные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Общежития, интернаты, детские дома, дома престарелых и т.п.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Детские сады, ясли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Больницы, санатории, прочие лечебно-профилактические учреждения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Рестораны, кафе, учреждения общественного питания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Музеи, выставки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магазины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магазины, супермаркеты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Рынки, торговые павильоны, киоски, лотки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базы, склады промышленных товаров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Аптеки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Парикмахерские, косметические салоны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Прачечные, химчистки, ремонт бытовой техники, швейные ателье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Мастерские ювелирные, по ремонту обуви, часов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Мелкий ремонт и услуги (изготовление ключей и т.д.)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Бани, сауны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нормы накопления коммунальных отходов для организаций, финансируемых из средств бюджета, утверждены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от 2 ноября 1998 года №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