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d9af" w14:textId="01ad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16 апреля 2012 года № 3/3-V "Об утверждении Правил о размере и порядке оказания жилищной помощи в городе Риддере"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20 декабря 2013 года N 23/4-V. Зарегистрировано Департаментом юстиции Восточно-Казахстанской области 23 января 2014 года № 3181. Утратило силу - решением Риддерского городского маслихата Восточно-Казахстанской области от 16 февраля 2015 года N 31/2-V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16.02.2015 N 31/2-V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16 апреля 2012 года № 3/3-V "Об утверждении Правил о размере и порядке оказания жилищной помощи в городе Риддере" (зарегистрировано в Реестре государственной регистрации нормативных правовых актов за № 5-4-168, опубликовано 08 мая 2012 года в газете "Риддерские вести" №18)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решения на государственном языке изложен в новой редакции, заголовок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внесены изменения по всему тексту решения и приложений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 в городе Риддере,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"Настоящие Правила о размере и порядке оказания жилищной помощи в городе Риддере (далее - Правила) определяют размер и порядок оказания малообеспеченным семьям (гражданам) жилищной помощи.";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"4. Жилищная помощь предоставляется за счет средств местного бюджета 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малообеспеченным семьям</w:t>
      </w:r>
      <w:r>
        <w:rPr>
          <w:rFonts w:ascii="Times New Roman"/>
          <w:b w:val="false"/>
          <w:i w:val="false"/>
          <w:color w:val="000000"/>
          <w:sz w:val="28"/>
        </w:rPr>
        <w:t xml:space="preserve">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потребления коммунальных услуг и </w:t>
      </w:r>
      <w:r>
        <w:rPr>
          <w:rFonts w:ascii="Times New Roman"/>
          <w:b w:val="false"/>
          <w:i w:val="false"/>
          <w:color w:val="000000"/>
          <w:sz w:val="28"/>
        </w:rPr>
        <w:t>услуг связи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третий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"11. Для назначения жилищной помощи семья (гражданин) обращается в уполномоченный орган или Риддерский отдел филиала республиканского государственного предприятия "Центр обслуживания населения" по Восточно-Казахстанской области с заявлением и представляет следующие документы:";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опубликования, за исключением абзацев девятого, семнадцатого, двадцатого, пункта первого настоящего решения, которые вводятся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КЗЫКЕЕВ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